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81" w:rsidRPr="008E5481" w:rsidRDefault="008E5481" w:rsidP="008E5481">
      <w:pPr>
        <w:tabs>
          <w:tab w:val="left" w:pos="284"/>
        </w:tabs>
        <w:spacing w:after="0" w:line="240" w:lineRule="auto"/>
        <w:jc w:val="center"/>
        <w:rPr>
          <w:rFonts w:ascii="Times New Roman" w:hAnsi="Times New Roman" w:cs="Times New Roman"/>
          <w:b/>
          <w:sz w:val="20"/>
          <w:szCs w:val="24"/>
        </w:rPr>
      </w:pPr>
      <w:r w:rsidRPr="0056662F">
        <w:rPr>
          <w:szCs w:val="24"/>
        </w:rPr>
        <w:t xml:space="preserve">                   </w:t>
      </w:r>
      <w:r w:rsidRPr="0056662F">
        <w:rPr>
          <w:b/>
          <w:szCs w:val="24"/>
        </w:rPr>
        <w:t xml:space="preserve">        </w:t>
      </w:r>
      <w:r w:rsidRPr="008E5481">
        <w:rPr>
          <w:rFonts w:ascii="Times New Roman" w:hAnsi="Times New Roman" w:cs="Times New Roman"/>
          <w:b/>
          <w:sz w:val="20"/>
          <w:szCs w:val="24"/>
        </w:rPr>
        <w:t>муниципальное бюджетное общеобразовательное учреждение</w:t>
      </w:r>
    </w:p>
    <w:p w:rsidR="008E5481" w:rsidRPr="008E5481" w:rsidRDefault="008E5481" w:rsidP="008E5481">
      <w:pPr>
        <w:tabs>
          <w:tab w:val="left" w:pos="284"/>
        </w:tabs>
        <w:spacing w:after="0" w:line="240" w:lineRule="auto"/>
        <w:jc w:val="center"/>
        <w:rPr>
          <w:rFonts w:ascii="Times New Roman" w:hAnsi="Times New Roman" w:cs="Times New Roman"/>
          <w:b/>
          <w:sz w:val="20"/>
          <w:szCs w:val="24"/>
        </w:rPr>
      </w:pPr>
      <w:r w:rsidRPr="008E5481">
        <w:rPr>
          <w:rFonts w:ascii="Times New Roman" w:hAnsi="Times New Roman" w:cs="Times New Roman"/>
          <w:b/>
          <w:sz w:val="20"/>
          <w:szCs w:val="24"/>
        </w:rPr>
        <w:t>«Фатневская средняя общеобразовательная школа»</w:t>
      </w:r>
    </w:p>
    <w:p w:rsidR="008E5481" w:rsidRPr="008E5481" w:rsidRDefault="008E5481" w:rsidP="008E5481">
      <w:pPr>
        <w:pBdr>
          <w:bottom w:val="single" w:sz="12" w:space="1" w:color="auto"/>
        </w:pBdr>
        <w:spacing w:after="0" w:line="240" w:lineRule="auto"/>
        <w:jc w:val="center"/>
        <w:rPr>
          <w:rFonts w:ascii="Times New Roman" w:hAnsi="Times New Roman" w:cs="Times New Roman"/>
          <w:b/>
          <w:sz w:val="20"/>
          <w:szCs w:val="24"/>
        </w:rPr>
      </w:pPr>
      <w:r w:rsidRPr="008E5481">
        <w:rPr>
          <w:rFonts w:ascii="Times New Roman" w:hAnsi="Times New Roman" w:cs="Times New Roman"/>
          <w:b/>
          <w:sz w:val="20"/>
          <w:szCs w:val="24"/>
        </w:rPr>
        <w:t xml:space="preserve">303145 с. </w:t>
      </w:r>
      <w:proofErr w:type="spellStart"/>
      <w:r w:rsidRPr="008E5481">
        <w:rPr>
          <w:rFonts w:ascii="Times New Roman" w:hAnsi="Times New Roman" w:cs="Times New Roman"/>
          <w:b/>
          <w:sz w:val="20"/>
          <w:szCs w:val="24"/>
        </w:rPr>
        <w:t>Фатнево</w:t>
      </w:r>
      <w:proofErr w:type="spellEnd"/>
      <w:r w:rsidRPr="008E5481">
        <w:rPr>
          <w:rFonts w:ascii="Times New Roman" w:hAnsi="Times New Roman" w:cs="Times New Roman"/>
          <w:b/>
          <w:sz w:val="20"/>
          <w:szCs w:val="24"/>
        </w:rPr>
        <w:t xml:space="preserve">  Болховского района Орловской области  ул. </w:t>
      </w:r>
      <w:proofErr w:type="gramStart"/>
      <w:r w:rsidRPr="008E5481">
        <w:rPr>
          <w:rFonts w:ascii="Times New Roman" w:hAnsi="Times New Roman" w:cs="Times New Roman"/>
          <w:b/>
          <w:sz w:val="20"/>
          <w:szCs w:val="24"/>
        </w:rPr>
        <w:t>Школьная</w:t>
      </w:r>
      <w:proofErr w:type="gramEnd"/>
      <w:r w:rsidRPr="008E5481">
        <w:rPr>
          <w:rFonts w:ascii="Times New Roman" w:hAnsi="Times New Roman" w:cs="Times New Roman"/>
          <w:b/>
          <w:sz w:val="20"/>
          <w:szCs w:val="24"/>
        </w:rPr>
        <w:t>, 11    тел.  8 (486 40) 2-61-86</w:t>
      </w:r>
    </w:p>
    <w:p w:rsidR="00783071" w:rsidRPr="00F63254" w:rsidRDefault="00783071" w:rsidP="00CB52CC">
      <w:pPr>
        <w:spacing w:after="0" w:line="100" w:lineRule="atLeast"/>
        <w:rPr>
          <w:rFonts w:ascii="Times New Roman" w:hAnsi="Times New Roman" w:cs="Times New Roman"/>
          <w:b/>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9"/>
      </w:tblGrid>
      <w:tr w:rsidR="00CB52CC" w:rsidRPr="00CB52CC" w:rsidTr="00CB52CC">
        <w:tc>
          <w:tcPr>
            <w:tcW w:w="9609" w:type="dxa"/>
          </w:tcPr>
          <w:p w:rsidR="00CB52CC" w:rsidRPr="00CB52CC" w:rsidRDefault="00CB52CC" w:rsidP="00CB52CC">
            <w:pPr>
              <w:spacing w:after="0" w:line="100" w:lineRule="atLeast"/>
              <w:jc w:val="right"/>
              <w:rPr>
                <w:rFonts w:ascii="Times New Roman" w:hAnsi="Times New Roman" w:cs="Times New Roman"/>
                <w:sz w:val="28"/>
                <w:szCs w:val="28"/>
              </w:rPr>
            </w:pPr>
            <w:r w:rsidRPr="00CB52CC">
              <w:rPr>
                <w:rFonts w:ascii="Times New Roman" w:hAnsi="Times New Roman" w:cs="Times New Roman"/>
                <w:sz w:val="28"/>
                <w:szCs w:val="28"/>
              </w:rPr>
              <w:t xml:space="preserve">Утверждаю </w:t>
            </w:r>
          </w:p>
          <w:p w:rsidR="00CB52CC" w:rsidRPr="00CB52CC" w:rsidRDefault="00B118FC" w:rsidP="00CB52CC">
            <w:pPr>
              <w:spacing w:after="0" w:line="100" w:lineRule="atLeast"/>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3867785</wp:posOffset>
                  </wp:positionH>
                  <wp:positionV relativeFrom="paragraph">
                    <wp:posOffset>159385</wp:posOffset>
                  </wp:positionV>
                  <wp:extent cx="1381125" cy="138112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r w:rsidR="00CB52CC" w:rsidRPr="00CB52CC">
              <w:rPr>
                <w:rFonts w:ascii="Times New Roman" w:hAnsi="Times New Roman" w:cs="Times New Roman"/>
                <w:sz w:val="28"/>
                <w:szCs w:val="28"/>
              </w:rPr>
              <w:t>директор МБОУ</w:t>
            </w:r>
          </w:p>
          <w:p w:rsidR="00CB52CC" w:rsidRPr="00CB52CC" w:rsidRDefault="00CB52CC" w:rsidP="00CB52CC">
            <w:pPr>
              <w:spacing w:after="0" w:line="100" w:lineRule="atLeast"/>
              <w:jc w:val="right"/>
              <w:rPr>
                <w:rFonts w:ascii="Times New Roman" w:hAnsi="Times New Roman" w:cs="Times New Roman"/>
                <w:sz w:val="28"/>
                <w:szCs w:val="28"/>
              </w:rPr>
            </w:pPr>
            <w:r w:rsidRPr="00CB52CC">
              <w:rPr>
                <w:rFonts w:ascii="Times New Roman" w:hAnsi="Times New Roman" w:cs="Times New Roman"/>
                <w:sz w:val="28"/>
                <w:szCs w:val="28"/>
              </w:rPr>
              <w:t xml:space="preserve"> «Фатневская СОШ»</w:t>
            </w:r>
          </w:p>
          <w:p w:rsidR="00CB52CC" w:rsidRPr="00CB52CC" w:rsidRDefault="00CB52CC" w:rsidP="00CB52CC">
            <w:pPr>
              <w:spacing w:after="0" w:line="100" w:lineRule="atLeast"/>
              <w:jc w:val="right"/>
              <w:rPr>
                <w:rFonts w:ascii="Times New Roman" w:hAnsi="Times New Roman" w:cs="Times New Roman"/>
                <w:sz w:val="28"/>
                <w:szCs w:val="28"/>
              </w:rPr>
            </w:pPr>
          </w:p>
          <w:p w:rsidR="00CB52CC" w:rsidRPr="00CB52CC" w:rsidRDefault="00CB52CC" w:rsidP="00CB52CC">
            <w:pPr>
              <w:spacing w:after="0" w:line="100" w:lineRule="atLeast"/>
              <w:jc w:val="right"/>
              <w:rPr>
                <w:rFonts w:ascii="Times New Roman" w:hAnsi="Times New Roman" w:cs="Times New Roman"/>
                <w:sz w:val="28"/>
                <w:szCs w:val="28"/>
              </w:rPr>
            </w:pPr>
            <w:proofErr w:type="spellStart"/>
            <w:r w:rsidRPr="00CB52CC">
              <w:rPr>
                <w:rFonts w:ascii="Times New Roman" w:hAnsi="Times New Roman" w:cs="Times New Roman"/>
                <w:sz w:val="28"/>
                <w:szCs w:val="28"/>
              </w:rPr>
              <w:t>___________Н.В.Лёвина</w:t>
            </w:r>
            <w:proofErr w:type="spellEnd"/>
          </w:p>
          <w:p w:rsidR="00CB52CC" w:rsidRPr="00CB52CC" w:rsidRDefault="00CB52CC" w:rsidP="00CB52CC">
            <w:pPr>
              <w:spacing w:after="0" w:line="100" w:lineRule="atLeast"/>
              <w:jc w:val="right"/>
              <w:rPr>
                <w:rFonts w:ascii="Times New Roman" w:hAnsi="Times New Roman" w:cs="Times New Roman"/>
                <w:sz w:val="28"/>
                <w:szCs w:val="28"/>
              </w:rPr>
            </w:pPr>
          </w:p>
          <w:p w:rsidR="00CB52CC" w:rsidRPr="00CB52CC" w:rsidRDefault="00E65B2C" w:rsidP="00E65B2C">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Приказ № 22</w:t>
            </w:r>
            <w:r w:rsidR="00CB52CC" w:rsidRPr="00CB52CC">
              <w:rPr>
                <w:rFonts w:ascii="Times New Roman" w:hAnsi="Times New Roman" w:cs="Times New Roman"/>
                <w:sz w:val="28"/>
                <w:szCs w:val="28"/>
              </w:rPr>
              <w:t>9-а от 29 августа 201</w:t>
            </w:r>
            <w:r>
              <w:rPr>
                <w:rFonts w:ascii="Times New Roman" w:hAnsi="Times New Roman" w:cs="Times New Roman"/>
                <w:sz w:val="28"/>
                <w:szCs w:val="28"/>
              </w:rPr>
              <w:t>6</w:t>
            </w:r>
            <w:r w:rsidR="00CB52CC" w:rsidRPr="00CB52CC">
              <w:rPr>
                <w:rFonts w:ascii="Times New Roman" w:hAnsi="Times New Roman" w:cs="Times New Roman"/>
                <w:sz w:val="28"/>
                <w:szCs w:val="28"/>
              </w:rPr>
              <w:t>г</w:t>
            </w: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Default="00783071"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Default="00CB52CC" w:rsidP="00100082">
      <w:pPr>
        <w:spacing w:after="0" w:line="100" w:lineRule="atLeast"/>
        <w:rPr>
          <w:rFonts w:ascii="Times New Roman" w:hAnsi="Times New Roman" w:cs="Times New Roman"/>
          <w:b/>
          <w:sz w:val="28"/>
          <w:szCs w:val="28"/>
        </w:rPr>
      </w:pPr>
    </w:p>
    <w:p w:rsidR="00CB52CC" w:rsidRPr="00F63254" w:rsidRDefault="00CB52CC" w:rsidP="00100082">
      <w:pPr>
        <w:spacing w:after="0" w:line="100" w:lineRule="atLeast"/>
        <w:rPr>
          <w:rFonts w:ascii="Times New Roman" w:hAnsi="Times New Roman" w:cs="Times New Roman"/>
          <w:b/>
          <w:sz w:val="28"/>
          <w:szCs w:val="28"/>
        </w:rPr>
      </w:pPr>
    </w:p>
    <w:p w:rsidR="008A15BB" w:rsidRPr="000A0A0A" w:rsidRDefault="006F1599" w:rsidP="00A87299">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5248C3">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r>
      <w:proofErr w:type="gramStart"/>
      <w:r w:rsidR="00392A44" w:rsidRPr="000A0A0A">
        <w:rPr>
          <w:rFonts w:ascii="Times New Roman" w:hAnsi="Times New Roman"/>
          <w:b/>
          <w:color w:val="auto"/>
          <w:sz w:val="28"/>
          <w:szCs w:val="28"/>
        </w:rPr>
        <w:t>обучающихся</w:t>
      </w:r>
      <w:proofErr w:type="gramEnd"/>
      <w:r w:rsidR="00392A44" w:rsidRPr="000A0A0A">
        <w:rPr>
          <w:rFonts w:ascii="Times New Roman" w:hAnsi="Times New Roman"/>
          <w:b/>
          <w:color w:val="auto"/>
          <w:sz w:val="28"/>
          <w:szCs w:val="28"/>
        </w:rPr>
        <w:t xml:space="preserve">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554DA6" w:rsidRPr="008E5481" w:rsidRDefault="00554DA6" w:rsidP="008E5481">
      <w:pPr>
        <w:ind w:right="-143"/>
        <w:jc w:val="right"/>
        <w:outlineLvl w:val="2"/>
        <w:rPr>
          <w:rFonts w:ascii="Times New Roman" w:hAnsi="Times New Roman" w:cs="Times New Roman"/>
          <w:bCs/>
          <w:i/>
          <w:color w:val="auto"/>
          <w:sz w:val="28"/>
          <w:szCs w:val="20"/>
        </w:rPr>
      </w:pPr>
      <w:r w:rsidRPr="008E5481">
        <w:rPr>
          <w:rFonts w:ascii="Times New Roman" w:hAnsi="Times New Roman" w:cs="Times New Roman"/>
          <w:b/>
          <w:bCs/>
          <w:color w:val="auto"/>
          <w:sz w:val="28"/>
          <w:szCs w:val="20"/>
        </w:rPr>
        <w:t xml:space="preserve">                                                                            </w:t>
      </w:r>
      <w:proofErr w:type="gramStart"/>
      <w:r w:rsidRPr="008E5481">
        <w:rPr>
          <w:rFonts w:ascii="Times New Roman" w:hAnsi="Times New Roman" w:cs="Times New Roman"/>
          <w:bCs/>
          <w:i/>
          <w:color w:val="auto"/>
          <w:sz w:val="28"/>
          <w:szCs w:val="20"/>
        </w:rPr>
        <w:t>Рассмотрена</w:t>
      </w:r>
      <w:proofErr w:type="gramEnd"/>
      <w:r w:rsidRPr="008E5481">
        <w:rPr>
          <w:rFonts w:ascii="Times New Roman" w:hAnsi="Times New Roman" w:cs="Times New Roman"/>
          <w:bCs/>
          <w:i/>
          <w:color w:val="auto"/>
          <w:sz w:val="28"/>
          <w:szCs w:val="20"/>
        </w:rPr>
        <w:t xml:space="preserve"> и рекомендована к утверждению </w:t>
      </w:r>
    </w:p>
    <w:p w:rsidR="00554DA6" w:rsidRPr="008E5481" w:rsidRDefault="00554DA6" w:rsidP="008E5481">
      <w:pPr>
        <w:ind w:right="-143"/>
        <w:jc w:val="right"/>
        <w:outlineLvl w:val="2"/>
        <w:rPr>
          <w:rFonts w:ascii="Times New Roman" w:hAnsi="Times New Roman" w:cs="Times New Roman"/>
          <w:bCs/>
          <w:i/>
          <w:color w:val="auto"/>
          <w:sz w:val="28"/>
          <w:szCs w:val="20"/>
        </w:rPr>
      </w:pPr>
      <w:r w:rsidRPr="008E5481">
        <w:rPr>
          <w:rFonts w:ascii="Times New Roman" w:hAnsi="Times New Roman" w:cs="Times New Roman"/>
          <w:bCs/>
          <w:i/>
          <w:color w:val="auto"/>
          <w:sz w:val="28"/>
          <w:szCs w:val="20"/>
        </w:rPr>
        <w:t xml:space="preserve">                                                                             </w:t>
      </w:r>
      <w:r w:rsidR="008E5481">
        <w:rPr>
          <w:rFonts w:ascii="Times New Roman" w:hAnsi="Times New Roman" w:cs="Times New Roman"/>
          <w:bCs/>
          <w:i/>
          <w:color w:val="auto"/>
          <w:sz w:val="28"/>
          <w:szCs w:val="20"/>
        </w:rPr>
        <w:t xml:space="preserve">                           </w:t>
      </w:r>
      <w:r w:rsidRPr="008E5481">
        <w:rPr>
          <w:rFonts w:ascii="Times New Roman" w:hAnsi="Times New Roman" w:cs="Times New Roman"/>
          <w:bCs/>
          <w:i/>
          <w:color w:val="auto"/>
          <w:sz w:val="28"/>
          <w:szCs w:val="20"/>
        </w:rPr>
        <w:t xml:space="preserve">на </w:t>
      </w:r>
      <w:r w:rsidR="008E5481">
        <w:rPr>
          <w:rFonts w:ascii="Times New Roman" w:hAnsi="Times New Roman" w:cs="Times New Roman"/>
          <w:bCs/>
          <w:i/>
          <w:color w:val="auto"/>
          <w:sz w:val="28"/>
          <w:szCs w:val="20"/>
        </w:rPr>
        <w:t xml:space="preserve">заседании педагогического </w:t>
      </w:r>
      <w:r w:rsidRPr="008E5481">
        <w:rPr>
          <w:rFonts w:ascii="Times New Roman" w:hAnsi="Times New Roman" w:cs="Times New Roman"/>
          <w:bCs/>
          <w:i/>
          <w:color w:val="auto"/>
          <w:sz w:val="28"/>
          <w:szCs w:val="20"/>
        </w:rPr>
        <w:t xml:space="preserve"> совет</w:t>
      </w:r>
      <w:r w:rsidR="008E5481">
        <w:rPr>
          <w:rFonts w:ascii="Times New Roman" w:hAnsi="Times New Roman" w:cs="Times New Roman"/>
          <w:bCs/>
          <w:i/>
          <w:color w:val="auto"/>
          <w:sz w:val="28"/>
          <w:szCs w:val="20"/>
        </w:rPr>
        <w:t>а</w:t>
      </w:r>
      <w:r w:rsidRPr="008E5481">
        <w:rPr>
          <w:rFonts w:ascii="Times New Roman" w:hAnsi="Times New Roman" w:cs="Times New Roman"/>
          <w:bCs/>
          <w:i/>
          <w:color w:val="auto"/>
          <w:sz w:val="28"/>
          <w:szCs w:val="20"/>
        </w:rPr>
        <w:t xml:space="preserve"> </w:t>
      </w:r>
    </w:p>
    <w:p w:rsidR="00554DA6" w:rsidRPr="008E5481" w:rsidRDefault="00554DA6" w:rsidP="008E5481">
      <w:pPr>
        <w:ind w:right="-143"/>
        <w:jc w:val="right"/>
        <w:outlineLvl w:val="2"/>
        <w:rPr>
          <w:rFonts w:ascii="Times New Roman" w:hAnsi="Times New Roman" w:cs="Times New Roman"/>
          <w:bCs/>
          <w:i/>
          <w:color w:val="auto"/>
          <w:sz w:val="28"/>
          <w:szCs w:val="20"/>
        </w:rPr>
      </w:pPr>
      <w:r w:rsidRPr="008E5481">
        <w:rPr>
          <w:rFonts w:ascii="Times New Roman" w:hAnsi="Times New Roman" w:cs="Times New Roman"/>
          <w:bCs/>
          <w:i/>
          <w:color w:val="auto"/>
          <w:sz w:val="28"/>
          <w:szCs w:val="20"/>
        </w:rPr>
        <w:t xml:space="preserve">                                                                                                             протокол №</w:t>
      </w:r>
      <w:r w:rsidR="008E5481" w:rsidRPr="008E5481">
        <w:rPr>
          <w:rFonts w:ascii="Times New Roman" w:hAnsi="Times New Roman" w:cs="Times New Roman"/>
          <w:bCs/>
          <w:i/>
          <w:color w:val="auto"/>
          <w:sz w:val="28"/>
          <w:szCs w:val="20"/>
        </w:rPr>
        <w:t xml:space="preserve"> 1 </w:t>
      </w:r>
      <w:r w:rsidRPr="008E5481">
        <w:rPr>
          <w:rFonts w:ascii="Times New Roman" w:hAnsi="Times New Roman" w:cs="Times New Roman"/>
          <w:bCs/>
          <w:i/>
          <w:color w:val="auto"/>
          <w:sz w:val="28"/>
          <w:szCs w:val="20"/>
        </w:rPr>
        <w:t xml:space="preserve"> о</w:t>
      </w:r>
      <w:r w:rsidR="008E5481" w:rsidRPr="008E5481">
        <w:rPr>
          <w:rFonts w:ascii="Times New Roman" w:hAnsi="Times New Roman" w:cs="Times New Roman"/>
          <w:bCs/>
          <w:i/>
          <w:color w:val="auto"/>
          <w:sz w:val="28"/>
          <w:szCs w:val="20"/>
        </w:rPr>
        <w:t>т 29.08.</w:t>
      </w:r>
      <w:r w:rsidRPr="008E5481">
        <w:rPr>
          <w:rFonts w:ascii="Times New Roman" w:hAnsi="Times New Roman" w:cs="Times New Roman"/>
          <w:bCs/>
          <w:i/>
          <w:color w:val="auto"/>
          <w:sz w:val="28"/>
          <w:szCs w:val="20"/>
        </w:rPr>
        <w:t>201</w:t>
      </w:r>
      <w:r w:rsidR="00E65B2C">
        <w:rPr>
          <w:rFonts w:ascii="Times New Roman" w:hAnsi="Times New Roman" w:cs="Times New Roman"/>
          <w:bCs/>
          <w:i/>
          <w:color w:val="auto"/>
          <w:sz w:val="28"/>
          <w:szCs w:val="20"/>
        </w:rPr>
        <w:t>6</w:t>
      </w:r>
      <w:r w:rsidRPr="008E5481">
        <w:rPr>
          <w:rFonts w:ascii="Times New Roman" w:hAnsi="Times New Roman" w:cs="Times New Roman"/>
          <w:bCs/>
          <w:i/>
          <w:color w:val="auto"/>
          <w:sz w:val="28"/>
          <w:szCs w:val="20"/>
        </w:rPr>
        <w:t xml:space="preserve"> года </w:t>
      </w:r>
    </w:p>
    <w:p w:rsidR="008E5481" w:rsidRDefault="008E5481" w:rsidP="00D54712">
      <w:pPr>
        <w:spacing w:before="480" w:after="360" w:line="240" w:lineRule="auto"/>
        <w:jc w:val="center"/>
        <w:rPr>
          <w:rFonts w:ascii="Times New Roman" w:hAnsi="Times New Roman" w:cs="Times New Roman"/>
          <w:b/>
          <w:color w:val="auto"/>
          <w:sz w:val="28"/>
          <w:szCs w:val="28"/>
        </w:rPr>
      </w:pPr>
    </w:p>
    <w:p w:rsidR="00017911" w:rsidRDefault="00017911" w:rsidP="00D54712">
      <w:pPr>
        <w:spacing w:before="480" w:after="360" w:line="240" w:lineRule="auto"/>
        <w:jc w:val="center"/>
        <w:rPr>
          <w:rFonts w:ascii="Times New Roman" w:hAnsi="Times New Roman" w:cs="Times New Roman"/>
          <w:b/>
          <w:color w:val="auto"/>
          <w:sz w:val="28"/>
          <w:szCs w:val="28"/>
        </w:rPr>
      </w:pPr>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825298">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00DA5541">
          <w:rPr>
            <w:noProof/>
            <w:webHidden/>
            <w:sz w:val="28"/>
            <w:szCs w:val="28"/>
          </w:rPr>
          <w:t>3-7</w:t>
        </w:r>
      </w:hyperlink>
    </w:p>
    <w:p w:rsidR="006C1754" w:rsidRPr="000C5522" w:rsidRDefault="00825298">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hyperlink>
      <w:hyperlink w:anchor="_Toc415833123" w:history="1">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DA5541">
          <w:rPr>
            <w:noProof/>
            <w:webHidden/>
            <w:sz w:val="28"/>
            <w:szCs w:val="28"/>
          </w:rPr>
          <w:t>8-1</w:t>
        </w:r>
        <w:r w:rsidR="00F8368A">
          <w:rPr>
            <w:noProof/>
            <w:webHidden/>
            <w:sz w:val="28"/>
            <w:szCs w:val="28"/>
          </w:rPr>
          <w:t>15</w:t>
        </w:r>
      </w:hyperlink>
    </w:p>
    <w:p w:rsidR="006C1754" w:rsidRPr="000C5522" w:rsidRDefault="00825298">
      <w:pPr>
        <w:pStyle w:val="23"/>
        <w:tabs>
          <w:tab w:val="right" w:leader="dot" w:pos="9628"/>
        </w:tabs>
        <w:rPr>
          <w:rFonts w:eastAsia="Times New Roman" w:cs="Times New Roman"/>
          <w:noProof/>
          <w:color w:val="auto"/>
          <w:kern w:val="0"/>
          <w:sz w:val="28"/>
          <w:szCs w:val="28"/>
          <w:lang w:eastAsia="ru-RU"/>
        </w:rPr>
      </w:pPr>
      <w:hyperlink w:anchor="_Toc415833124"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 Целевой раздел</w:t>
        </w:r>
        <w:r w:rsidR="006C1754" w:rsidRPr="006C1754">
          <w:rPr>
            <w:noProof/>
            <w:webHidden/>
            <w:sz w:val="28"/>
            <w:szCs w:val="28"/>
          </w:rPr>
          <w:tab/>
        </w:r>
        <w:r w:rsidR="00DA5541">
          <w:rPr>
            <w:noProof/>
            <w:webHidden/>
            <w:sz w:val="28"/>
            <w:szCs w:val="28"/>
          </w:rPr>
          <w:t>8-38</w:t>
        </w:r>
      </w:hyperlink>
    </w:p>
    <w:p w:rsidR="006C1754" w:rsidRPr="000C5522" w:rsidRDefault="00825298">
      <w:pPr>
        <w:pStyle w:val="30"/>
        <w:rPr>
          <w:rFonts w:eastAsia="Times New Roman" w:cs="Times New Roman"/>
          <w:noProof/>
          <w:color w:val="auto"/>
          <w:kern w:val="0"/>
          <w:sz w:val="28"/>
          <w:szCs w:val="28"/>
          <w:lang w:eastAsia="ru-RU"/>
        </w:rPr>
      </w:pPr>
      <w:hyperlink w:anchor="_Toc415833125"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.1.1. Пояснительная записка</w:t>
        </w:r>
        <w:r w:rsidR="006C1754" w:rsidRPr="006C1754">
          <w:rPr>
            <w:noProof/>
            <w:webHidden/>
            <w:sz w:val="28"/>
            <w:szCs w:val="28"/>
          </w:rPr>
          <w:tab/>
        </w:r>
        <w:r w:rsidR="00DA5541">
          <w:rPr>
            <w:noProof/>
            <w:webHidden/>
            <w:sz w:val="28"/>
            <w:szCs w:val="28"/>
          </w:rPr>
          <w:t>8-18</w:t>
        </w:r>
      </w:hyperlink>
    </w:p>
    <w:p w:rsidR="006C1754" w:rsidRPr="000C5522" w:rsidRDefault="00825298">
      <w:pPr>
        <w:pStyle w:val="30"/>
        <w:rPr>
          <w:rFonts w:eastAsia="Times New Roman" w:cs="Times New Roman"/>
          <w:noProof/>
          <w:color w:val="auto"/>
          <w:kern w:val="0"/>
          <w:sz w:val="28"/>
          <w:szCs w:val="28"/>
          <w:lang w:eastAsia="ru-RU"/>
        </w:rPr>
      </w:pPr>
      <w:hyperlink w:anchor="_Toc415833126"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DA5541">
          <w:rPr>
            <w:noProof/>
            <w:webHidden/>
            <w:sz w:val="28"/>
            <w:szCs w:val="28"/>
          </w:rPr>
          <w:t>1</w:t>
        </w:r>
        <w:r w:rsidR="00F8368A">
          <w:rPr>
            <w:noProof/>
            <w:webHidden/>
            <w:sz w:val="28"/>
            <w:szCs w:val="28"/>
          </w:rPr>
          <w:t>9</w:t>
        </w:r>
        <w:r w:rsidR="00DA5541">
          <w:rPr>
            <w:noProof/>
            <w:webHidden/>
            <w:sz w:val="28"/>
            <w:szCs w:val="28"/>
          </w:rPr>
          <w:t>-29</w:t>
        </w:r>
      </w:hyperlink>
    </w:p>
    <w:p w:rsidR="006C1754" w:rsidRPr="000C5522" w:rsidRDefault="00825298">
      <w:pPr>
        <w:pStyle w:val="30"/>
        <w:rPr>
          <w:rFonts w:eastAsia="Times New Roman" w:cs="Times New Roman"/>
          <w:noProof/>
          <w:color w:val="auto"/>
          <w:kern w:val="0"/>
          <w:sz w:val="28"/>
          <w:szCs w:val="28"/>
          <w:lang w:eastAsia="ru-RU"/>
        </w:rPr>
      </w:pPr>
      <w:hyperlink w:anchor="_Toc415833127"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 xml:space="preserve">.1.3.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F8368A">
          <w:rPr>
            <w:noProof/>
            <w:webHidden/>
            <w:sz w:val="28"/>
            <w:szCs w:val="28"/>
          </w:rPr>
          <w:t>30</w:t>
        </w:r>
        <w:r w:rsidR="00DA5541">
          <w:rPr>
            <w:noProof/>
            <w:webHidden/>
            <w:sz w:val="28"/>
            <w:szCs w:val="28"/>
          </w:rPr>
          <w:t>-38</w:t>
        </w:r>
      </w:hyperlink>
    </w:p>
    <w:p w:rsidR="006C1754" w:rsidRPr="000C5522" w:rsidRDefault="00825298">
      <w:pPr>
        <w:pStyle w:val="23"/>
        <w:tabs>
          <w:tab w:val="right" w:leader="dot" w:pos="9628"/>
        </w:tabs>
        <w:rPr>
          <w:rFonts w:eastAsia="Times New Roman" w:cs="Times New Roman"/>
          <w:noProof/>
          <w:color w:val="auto"/>
          <w:kern w:val="0"/>
          <w:sz w:val="28"/>
          <w:szCs w:val="28"/>
          <w:lang w:eastAsia="ru-RU"/>
        </w:rPr>
      </w:pPr>
      <w:hyperlink w:anchor="_Toc415833128"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 Содержательный раздел</w:t>
        </w:r>
        <w:r w:rsidR="006C1754" w:rsidRPr="006C1754">
          <w:rPr>
            <w:noProof/>
            <w:webHidden/>
            <w:sz w:val="28"/>
            <w:szCs w:val="28"/>
          </w:rPr>
          <w:tab/>
        </w:r>
        <w:r w:rsidR="00DA5541">
          <w:rPr>
            <w:noProof/>
            <w:webHidden/>
            <w:sz w:val="28"/>
            <w:szCs w:val="28"/>
          </w:rPr>
          <w:t>3</w:t>
        </w:r>
        <w:r w:rsidR="00F8368A">
          <w:rPr>
            <w:noProof/>
            <w:webHidden/>
            <w:sz w:val="28"/>
            <w:szCs w:val="28"/>
          </w:rPr>
          <w:t>9</w:t>
        </w:r>
        <w:r w:rsidR="00DA5541">
          <w:rPr>
            <w:noProof/>
            <w:webHidden/>
            <w:sz w:val="28"/>
            <w:szCs w:val="28"/>
          </w:rPr>
          <w:t>-1</w:t>
        </w:r>
        <w:r w:rsidR="00F8368A">
          <w:rPr>
            <w:noProof/>
            <w:webHidden/>
            <w:sz w:val="28"/>
            <w:szCs w:val="28"/>
          </w:rPr>
          <w:t>15</w:t>
        </w:r>
      </w:hyperlink>
    </w:p>
    <w:p w:rsidR="006C1754" w:rsidRPr="000C5522" w:rsidRDefault="00825298">
      <w:pPr>
        <w:pStyle w:val="30"/>
        <w:rPr>
          <w:rFonts w:eastAsia="Times New Roman" w:cs="Times New Roman"/>
          <w:noProof/>
          <w:color w:val="auto"/>
          <w:kern w:val="0"/>
          <w:sz w:val="28"/>
          <w:szCs w:val="28"/>
          <w:lang w:eastAsia="ru-RU"/>
        </w:rPr>
      </w:pPr>
      <w:hyperlink w:anchor="_Toc415833129"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.2.1. Программа формирования универсальных учебных действий</w:t>
        </w:r>
        <w:r w:rsidR="006C1754" w:rsidRPr="006C1754">
          <w:rPr>
            <w:noProof/>
            <w:webHidden/>
            <w:sz w:val="28"/>
            <w:szCs w:val="28"/>
          </w:rPr>
          <w:tab/>
        </w:r>
        <w:r w:rsidR="00DA5541">
          <w:rPr>
            <w:noProof/>
            <w:webHidden/>
            <w:sz w:val="28"/>
            <w:szCs w:val="28"/>
          </w:rPr>
          <w:t>3</w:t>
        </w:r>
        <w:r w:rsidR="00F8368A">
          <w:rPr>
            <w:noProof/>
            <w:webHidden/>
            <w:sz w:val="28"/>
            <w:szCs w:val="28"/>
          </w:rPr>
          <w:t>9</w:t>
        </w:r>
        <w:r w:rsidR="00DA5541">
          <w:rPr>
            <w:noProof/>
            <w:webHidden/>
            <w:sz w:val="28"/>
            <w:szCs w:val="28"/>
          </w:rPr>
          <w:t>-42</w:t>
        </w:r>
      </w:hyperlink>
    </w:p>
    <w:p w:rsidR="006C1754" w:rsidRPr="000C5522" w:rsidRDefault="00825298">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DA5541">
          <w:rPr>
            <w:noProof/>
            <w:webHidden/>
            <w:sz w:val="28"/>
            <w:szCs w:val="28"/>
          </w:rPr>
          <w:t>4</w:t>
        </w:r>
        <w:r w:rsidR="00F8368A">
          <w:rPr>
            <w:noProof/>
            <w:webHidden/>
            <w:sz w:val="28"/>
            <w:szCs w:val="28"/>
          </w:rPr>
          <w:t>3</w:t>
        </w:r>
        <w:r w:rsidR="00DA5541">
          <w:rPr>
            <w:noProof/>
            <w:webHidden/>
            <w:sz w:val="28"/>
            <w:szCs w:val="28"/>
          </w:rPr>
          <w:t>-9</w:t>
        </w:r>
        <w:r w:rsidR="00F8368A">
          <w:rPr>
            <w:noProof/>
            <w:webHidden/>
            <w:sz w:val="28"/>
            <w:szCs w:val="28"/>
          </w:rPr>
          <w:t>1</w:t>
        </w:r>
      </w:hyperlink>
    </w:p>
    <w:p w:rsidR="006C1754" w:rsidRPr="000C5522" w:rsidRDefault="00825298">
      <w:pPr>
        <w:pStyle w:val="30"/>
        <w:rPr>
          <w:rFonts w:eastAsia="Times New Roman" w:cs="Times New Roman"/>
          <w:noProof/>
          <w:color w:val="auto"/>
          <w:kern w:val="0"/>
          <w:sz w:val="28"/>
          <w:szCs w:val="28"/>
          <w:lang w:eastAsia="ru-RU"/>
        </w:rPr>
      </w:pPr>
      <w:hyperlink w:anchor="_Toc415833131" w:history="1">
        <w:r w:rsidR="00BB32EE">
          <w:rPr>
            <w:rStyle w:val="ac"/>
            <w:rFonts w:ascii="Times New Roman" w:hAnsi="Times New Roman" w:cs="Times New Roman"/>
            <w:b/>
            <w:noProof/>
            <w:spacing w:val="2"/>
            <w:sz w:val="28"/>
            <w:szCs w:val="28"/>
          </w:rPr>
          <w:t>2</w:t>
        </w:r>
        <w:r w:rsidR="006C1754" w:rsidRPr="006C1754">
          <w:rPr>
            <w:rStyle w:val="ac"/>
            <w:rFonts w:ascii="Times New Roman" w:hAnsi="Times New Roman" w:cs="Times New Roman"/>
            <w:b/>
            <w:noProof/>
            <w:spacing w:val="2"/>
            <w:sz w:val="28"/>
            <w:szCs w:val="28"/>
          </w:rPr>
          <w:t>.2.3. Программа духовно-нравственного развития, воспитания</w:t>
        </w:r>
        <w:r w:rsidR="006C1754" w:rsidRPr="006C1754">
          <w:rPr>
            <w:noProof/>
            <w:webHidden/>
            <w:sz w:val="28"/>
            <w:szCs w:val="28"/>
          </w:rPr>
          <w:tab/>
        </w:r>
        <w:r w:rsidR="00F8368A">
          <w:rPr>
            <w:noProof/>
            <w:webHidden/>
            <w:sz w:val="28"/>
            <w:szCs w:val="28"/>
          </w:rPr>
          <w:t>92</w:t>
        </w:r>
        <w:r w:rsidR="00DA5541">
          <w:rPr>
            <w:noProof/>
            <w:webHidden/>
            <w:sz w:val="28"/>
            <w:szCs w:val="28"/>
          </w:rPr>
          <w:t>-9</w:t>
        </w:r>
        <w:r w:rsidR="00F8368A">
          <w:rPr>
            <w:noProof/>
            <w:webHidden/>
            <w:sz w:val="28"/>
            <w:szCs w:val="28"/>
          </w:rPr>
          <w:t>7</w:t>
        </w:r>
      </w:hyperlink>
    </w:p>
    <w:p w:rsidR="006C1754" w:rsidRPr="000C5522" w:rsidRDefault="00825298">
      <w:pPr>
        <w:pStyle w:val="30"/>
        <w:rPr>
          <w:rFonts w:eastAsia="Times New Roman" w:cs="Times New Roman"/>
          <w:noProof/>
          <w:color w:val="auto"/>
          <w:kern w:val="0"/>
          <w:sz w:val="28"/>
          <w:szCs w:val="28"/>
          <w:lang w:eastAsia="ru-RU"/>
        </w:rPr>
      </w:pPr>
      <w:hyperlink w:anchor="_Toc415833132" w:history="1">
        <w:r w:rsidR="00BB32EE">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DA5541">
          <w:rPr>
            <w:noProof/>
            <w:webHidden/>
            <w:sz w:val="28"/>
            <w:szCs w:val="28"/>
          </w:rPr>
          <w:t>9</w:t>
        </w:r>
        <w:r w:rsidR="00F8368A">
          <w:rPr>
            <w:noProof/>
            <w:webHidden/>
            <w:sz w:val="28"/>
            <w:szCs w:val="28"/>
          </w:rPr>
          <w:t>8</w:t>
        </w:r>
        <w:r w:rsidR="00DA5541">
          <w:rPr>
            <w:noProof/>
            <w:webHidden/>
            <w:sz w:val="28"/>
            <w:szCs w:val="28"/>
          </w:rPr>
          <w:t>-10</w:t>
        </w:r>
        <w:r w:rsidR="00F8368A">
          <w:rPr>
            <w:noProof/>
            <w:webHidden/>
            <w:sz w:val="28"/>
            <w:szCs w:val="28"/>
          </w:rPr>
          <w:t>2</w:t>
        </w:r>
      </w:hyperlink>
    </w:p>
    <w:p w:rsidR="006C1754" w:rsidRPr="000C5522" w:rsidRDefault="00825298">
      <w:pPr>
        <w:pStyle w:val="30"/>
        <w:rPr>
          <w:rFonts w:eastAsia="Times New Roman" w:cs="Times New Roman"/>
          <w:noProof/>
          <w:color w:val="auto"/>
          <w:kern w:val="0"/>
          <w:sz w:val="28"/>
          <w:szCs w:val="28"/>
          <w:lang w:eastAsia="ru-RU"/>
        </w:rPr>
      </w:pPr>
      <w:hyperlink w:anchor="_Toc415833133" w:history="1">
        <w:r w:rsidR="00BB32EE">
          <w:rPr>
            <w:rStyle w:val="ac"/>
            <w:rFonts w:ascii="Times New Roman" w:hAnsi="Times New Roman" w:cs="Times New Roman"/>
            <w:b/>
            <w:noProof/>
            <w:spacing w:val="2"/>
            <w:sz w:val="28"/>
            <w:szCs w:val="28"/>
          </w:rPr>
          <w:t>2</w:t>
        </w:r>
        <w:r w:rsidR="006C1754" w:rsidRPr="006C1754">
          <w:rPr>
            <w:rStyle w:val="ac"/>
            <w:rFonts w:ascii="Times New Roman" w:hAnsi="Times New Roman" w:cs="Times New Roman"/>
            <w:b/>
            <w:noProof/>
            <w:spacing w:val="2"/>
            <w:sz w:val="28"/>
            <w:szCs w:val="28"/>
          </w:rPr>
          <w:t>.2.5. Программа коррекционной работы</w:t>
        </w:r>
        <w:r w:rsidR="006C1754" w:rsidRPr="006C1754">
          <w:rPr>
            <w:noProof/>
            <w:webHidden/>
            <w:sz w:val="28"/>
            <w:szCs w:val="28"/>
          </w:rPr>
          <w:tab/>
        </w:r>
        <w:r w:rsidR="00DA5541">
          <w:rPr>
            <w:noProof/>
            <w:webHidden/>
            <w:sz w:val="28"/>
            <w:szCs w:val="28"/>
          </w:rPr>
          <w:t>10</w:t>
        </w:r>
        <w:r w:rsidR="00F8368A">
          <w:rPr>
            <w:noProof/>
            <w:webHidden/>
            <w:sz w:val="28"/>
            <w:szCs w:val="28"/>
          </w:rPr>
          <w:t>3</w:t>
        </w:r>
        <w:r w:rsidR="00DA5541">
          <w:rPr>
            <w:noProof/>
            <w:webHidden/>
            <w:sz w:val="28"/>
            <w:szCs w:val="28"/>
          </w:rPr>
          <w:t>-1</w:t>
        </w:r>
        <w:r w:rsidR="00F8368A">
          <w:rPr>
            <w:noProof/>
            <w:webHidden/>
            <w:sz w:val="28"/>
            <w:szCs w:val="28"/>
          </w:rPr>
          <w:t>11</w:t>
        </w:r>
      </w:hyperlink>
    </w:p>
    <w:p w:rsidR="006C1754" w:rsidRPr="000C5522" w:rsidRDefault="00825298">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 xml:space="preserve">2.2.6. Программа </w:t>
        </w:r>
        <w:r w:rsidR="00017911">
          <w:rPr>
            <w:rStyle w:val="ac"/>
            <w:rFonts w:ascii="Times New Roman" w:hAnsi="Times New Roman" w:cs="Times New Roman"/>
            <w:b/>
            <w:noProof/>
            <w:spacing w:val="2"/>
            <w:sz w:val="28"/>
            <w:szCs w:val="28"/>
          </w:rPr>
          <w:t xml:space="preserve">курсов </w:t>
        </w:r>
        <w:r w:rsidR="006C1754" w:rsidRPr="006C1754">
          <w:rPr>
            <w:rStyle w:val="ac"/>
            <w:rFonts w:ascii="Times New Roman" w:hAnsi="Times New Roman" w:cs="Times New Roman"/>
            <w:b/>
            <w:noProof/>
            <w:spacing w:val="2"/>
            <w:sz w:val="28"/>
            <w:szCs w:val="28"/>
          </w:rPr>
          <w:t>внеурочной деятельности</w:t>
        </w:r>
        <w:r w:rsidR="006C1754" w:rsidRPr="006C1754">
          <w:rPr>
            <w:noProof/>
            <w:webHidden/>
            <w:sz w:val="28"/>
            <w:szCs w:val="28"/>
          </w:rPr>
          <w:tab/>
        </w:r>
        <w:r w:rsidR="00182976">
          <w:rPr>
            <w:noProof/>
            <w:webHidden/>
            <w:sz w:val="28"/>
            <w:szCs w:val="28"/>
          </w:rPr>
          <w:t>1</w:t>
        </w:r>
        <w:r w:rsidR="00F8368A">
          <w:rPr>
            <w:noProof/>
            <w:webHidden/>
            <w:sz w:val="28"/>
            <w:szCs w:val="28"/>
          </w:rPr>
          <w:t>12</w:t>
        </w:r>
        <w:r w:rsidR="00182976">
          <w:rPr>
            <w:noProof/>
            <w:webHidden/>
            <w:sz w:val="28"/>
            <w:szCs w:val="28"/>
          </w:rPr>
          <w:t>-11</w:t>
        </w:r>
        <w:r w:rsidR="00F8368A">
          <w:rPr>
            <w:noProof/>
            <w:webHidden/>
            <w:sz w:val="28"/>
            <w:szCs w:val="28"/>
          </w:rPr>
          <w:t>5</w:t>
        </w:r>
      </w:hyperlink>
    </w:p>
    <w:p w:rsidR="006C1754" w:rsidRPr="000C5522" w:rsidRDefault="00825298">
      <w:pPr>
        <w:pStyle w:val="23"/>
        <w:tabs>
          <w:tab w:val="right" w:leader="dot" w:pos="9628"/>
        </w:tabs>
        <w:rPr>
          <w:rFonts w:eastAsia="Times New Roman" w:cs="Times New Roman"/>
          <w:noProof/>
          <w:color w:val="auto"/>
          <w:kern w:val="0"/>
          <w:sz w:val="28"/>
          <w:szCs w:val="28"/>
          <w:lang w:eastAsia="ru-RU"/>
        </w:rPr>
      </w:pPr>
      <w:hyperlink w:anchor="_Toc415833135"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.3. Организационный раздел</w:t>
        </w:r>
        <w:r w:rsidR="006C1754" w:rsidRPr="006C1754">
          <w:rPr>
            <w:noProof/>
            <w:webHidden/>
            <w:sz w:val="28"/>
            <w:szCs w:val="28"/>
          </w:rPr>
          <w:tab/>
        </w:r>
        <w:r w:rsidR="00182976">
          <w:rPr>
            <w:noProof/>
            <w:webHidden/>
            <w:sz w:val="28"/>
            <w:szCs w:val="28"/>
          </w:rPr>
          <w:t>11</w:t>
        </w:r>
        <w:r w:rsidR="00F8368A">
          <w:rPr>
            <w:noProof/>
            <w:webHidden/>
            <w:sz w:val="28"/>
            <w:szCs w:val="28"/>
          </w:rPr>
          <w:t>6</w:t>
        </w:r>
        <w:r w:rsidR="00182976">
          <w:rPr>
            <w:noProof/>
            <w:webHidden/>
            <w:sz w:val="28"/>
            <w:szCs w:val="28"/>
          </w:rPr>
          <w:t>-</w:t>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B845EF">
          <w:rPr>
            <w:noProof/>
            <w:webHidden/>
            <w:sz w:val="28"/>
            <w:szCs w:val="28"/>
          </w:rPr>
          <w:t>1</w:t>
        </w:r>
        <w:r w:rsidR="00A43D66">
          <w:rPr>
            <w:noProof/>
            <w:webHidden/>
            <w:sz w:val="28"/>
            <w:szCs w:val="28"/>
          </w:rPr>
          <w:t>2</w:t>
        </w:r>
        <w:r w:rsidR="00B845EF">
          <w:rPr>
            <w:noProof/>
            <w:webHidden/>
            <w:sz w:val="28"/>
            <w:szCs w:val="28"/>
          </w:rPr>
          <w:t>6</w:t>
        </w:r>
        <w:r w:rsidRPr="006C1754">
          <w:rPr>
            <w:noProof/>
            <w:webHidden/>
            <w:sz w:val="28"/>
            <w:szCs w:val="28"/>
          </w:rPr>
          <w:fldChar w:fldCharType="end"/>
        </w:r>
      </w:hyperlink>
    </w:p>
    <w:p w:rsidR="006C1754" w:rsidRPr="000C5522" w:rsidRDefault="00825298">
      <w:pPr>
        <w:pStyle w:val="30"/>
        <w:rPr>
          <w:rFonts w:eastAsia="Times New Roman" w:cs="Times New Roman"/>
          <w:noProof/>
          <w:color w:val="auto"/>
          <w:kern w:val="0"/>
          <w:sz w:val="28"/>
          <w:szCs w:val="28"/>
          <w:lang w:eastAsia="ru-RU"/>
        </w:rPr>
      </w:pPr>
      <w:hyperlink w:anchor="_Toc415833136"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.3.1. Учебный план</w:t>
        </w:r>
        <w:r w:rsidR="00100082">
          <w:rPr>
            <w:rStyle w:val="ac"/>
            <w:rFonts w:ascii="Times New Roman" w:hAnsi="Times New Roman" w:cs="Times New Roman"/>
            <w:b/>
            <w:noProof/>
            <w:sz w:val="28"/>
            <w:szCs w:val="28"/>
          </w:rPr>
          <w:t xml:space="preserve">, календарный </w:t>
        </w:r>
        <w:r w:rsidR="00017911">
          <w:rPr>
            <w:rStyle w:val="ac"/>
            <w:rFonts w:ascii="Times New Roman" w:hAnsi="Times New Roman" w:cs="Times New Roman"/>
            <w:b/>
            <w:noProof/>
            <w:sz w:val="28"/>
            <w:szCs w:val="28"/>
          </w:rPr>
          <w:t xml:space="preserve">учебный </w:t>
        </w:r>
        <w:r w:rsidR="00100082">
          <w:rPr>
            <w:rStyle w:val="ac"/>
            <w:rFonts w:ascii="Times New Roman" w:hAnsi="Times New Roman" w:cs="Times New Roman"/>
            <w:b/>
            <w:noProof/>
            <w:sz w:val="28"/>
            <w:szCs w:val="28"/>
          </w:rPr>
          <w:t>график</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B845EF">
          <w:rPr>
            <w:noProof/>
            <w:webHidden/>
            <w:sz w:val="28"/>
            <w:szCs w:val="28"/>
          </w:rPr>
          <w:t>1</w:t>
        </w:r>
        <w:r w:rsidR="00A43D66">
          <w:rPr>
            <w:noProof/>
            <w:webHidden/>
            <w:sz w:val="28"/>
            <w:szCs w:val="28"/>
          </w:rPr>
          <w:t>2</w:t>
        </w:r>
        <w:r w:rsidR="00B845EF">
          <w:rPr>
            <w:noProof/>
            <w:webHidden/>
            <w:sz w:val="28"/>
            <w:szCs w:val="28"/>
          </w:rPr>
          <w:t>6</w:t>
        </w:r>
        <w:r w:rsidRPr="006C1754">
          <w:rPr>
            <w:noProof/>
            <w:webHidden/>
            <w:sz w:val="28"/>
            <w:szCs w:val="28"/>
          </w:rPr>
          <w:fldChar w:fldCharType="end"/>
        </w:r>
      </w:hyperlink>
    </w:p>
    <w:p w:rsidR="006C1754" w:rsidRDefault="00825298">
      <w:pPr>
        <w:pStyle w:val="30"/>
      </w:pPr>
      <w:hyperlink w:anchor="_Toc415833137" w:history="1">
        <w:r w:rsidR="00BB32EE">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 xml:space="preserve">.3.2. Система условий реализации </w:t>
        </w:r>
        <w:r w:rsidR="000416F7">
          <w:rPr>
            <w:rStyle w:val="ac"/>
            <w:rFonts w:ascii="Times New Roman" w:hAnsi="Times New Roman" w:cs="Times New Roman"/>
            <w:b/>
            <w:noProof/>
            <w:sz w:val="28"/>
            <w:szCs w:val="28"/>
          </w:rPr>
          <w:t xml:space="preserve">АООП </w:t>
        </w:r>
        <w:r w:rsidR="001C63E1">
          <w:rPr>
            <w:rStyle w:val="ac"/>
            <w:rFonts w:ascii="Times New Roman" w:hAnsi="Times New Roman" w:cs="Times New Roman"/>
            <w:b/>
            <w:noProof/>
            <w:sz w:val="28"/>
            <w:szCs w:val="28"/>
          </w:rPr>
          <w:t xml:space="preserve"> </w:t>
        </w:r>
        <w:r w:rsidR="000416F7">
          <w:rPr>
            <w:rStyle w:val="ac"/>
            <w:rFonts w:ascii="Times New Roman" w:hAnsi="Times New Roman" w:cs="Times New Roman"/>
            <w:b/>
            <w:noProof/>
            <w:sz w:val="28"/>
            <w:szCs w:val="28"/>
          </w:rPr>
          <w:t xml:space="preserve">НОО  </w:t>
        </w:r>
        <w:r w:rsidR="001C63E1">
          <w:rPr>
            <w:rStyle w:val="ac"/>
            <w:rFonts w:ascii="Times New Roman" w:hAnsi="Times New Roman" w:cs="Times New Roman"/>
            <w:b/>
            <w:noProof/>
            <w:sz w:val="28"/>
            <w:szCs w:val="28"/>
          </w:rPr>
          <w:t>ЗПР</w:t>
        </w:r>
        <w:r w:rsidR="000416F7">
          <w:rPr>
            <w:rStyle w:val="ac"/>
            <w:rFonts w:ascii="Times New Roman" w:hAnsi="Times New Roman" w:cs="Times New Roman"/>
            <w:b/>
            <w:noProof/>
            <w:sz w:val="28"/>
            <w:szCs w:val="28"/>
          </w:rPr>
          <w:t xml:space="preserve">        </w:t>
        </w:r>
        <w:r w:rsidR="00F8368A">
          <w:rPr>
            <w:noProof/>
            <w:webHidden/>
            <w:sz w:val="28"/>
            <w:szCs w:val="28"/>
          </w:rPr>
          <w:t xml:space="preserve"> 141-157</w:t>
        </w:r>
      </w:hyperlink>
      <w:r w:rsidR="000416F7">
        <w:t xml:space="preserve">  Приложение 1. Адаптированные рабочие программы по учебным предметам </w:t>
      </w:r>
      <w:r w:rsidR="003B6B76">
        <w:t xml:space="preserve">         </w:t>
      </w:r>
      <w:r w:rsidR="000416F7">
        <w:t xml:space="preserve">Приложение 2. </w:t>
      </w:r>
      <w:r w:rsidR="003B6B76">
        <w:t>Р</w:t>
      </w:r>
      <w:r w:rsidR="000416F7">
        <w:t>абочие программы курсов внеурочной</w:t>
      </w:r>
      <w:r w:rsidR="003B6B76">
        <w:t xml:space="preserve"> и коррекционной</w:t>
      </w:r>
      <w:r w:rsidR="000416F7">
        <w:t xml:space="preserve"> деятельности</w:t>
      </w:r>
    </w:p>
    <w:p w:rsidR="000416F7" w:rsidRPr="000416F7" w:rsidRDefault="000416F7" w:rsidP="000416F7"/>
    <w:p w:rsidR="000416F7" w:rsidRPr="000416F7" w:rsidRDefault="000416F7" w:rsidP="000416F7"/>
    <w:p w:rsidR="000416F7" w:rsidRPr="000416F7" w:rsidRDefault="000416F7" w:rsidP="000416F7"/>
    <w:p w:rsidR="00295D09" w:rsidRPr="00F63254" w:rsidRDefault="00825298" w:rsidP="00BB32EE">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bookmarkStart w:id="0" w:name="_Toc415833112"/>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e"/>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B32EE">
        <w:rPr>
          <w:caps w:val="0"/>
          <w:color w:val="auto"/>
        </w:rPr>
        <w:t>АООП НОО МБОУ «ФАТНЕВСКАЯ СОШ»</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BB32EE" w:rsidP="008B0DD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МБОУ «ФАТНЕВСКАЯ СОШ»</w:t>
      </w:r>
      <w:r w:rsidR="008B0DDE">
        <w:rPr>
          <w:rFonts w:ascii="Times New Roman" w:hAnsi="Times New Roman" w:cs="Times New Roman"/>
          <w:sz w:val="28"/>
          <w:szCs w:val="28"/>
        </w:rPr>
        <w:t xml:space="preserve"> </w:t>
      </w:r>
      <w:r w:rsidR="008B0DDE" w:rsidRPr="00447336">
        <w:rPr>
          <w:rFonts w:ascii="Times New Roman" w:hAnsi="Times New Roman" w:cs="Times New Roman"/>
          <w:sz w:val="28"/>
          <w:szCs w:val="28"/>
        </w:rPr>
        <w:t xml:space="preserve">самостоятельно </w:t>
      </w:r>
      <w:proofErr w:type="gramStart"/>
      <w:r w:rsidR="008B0DDE" w:rsidRPr="00447336">
        <w:rPr>
          <w:rFonts w:ascii="Times New Roman" w:hAnsi="Times New Roman" w:cs="Times New Roman"/>
          <w:sz w:val="28"/>
          <w:szCs w:val="28"/>
        </w:rPr>
        <w:t>разраб</w:t>
      </w:r>
      <w:r>
        <w:rPr>
          <w:rFonts w:ascii="Times New Roman" w:hAnsi="Times New Roman" w:cs="Times New Roman"/>
          <w:sz w:val="28"/>
          <w:szCs w:val="28"/>
        </w:rPr>
        <w:t>отана</w:t>
      </w:r>
      <w:proofErr w:type="gramEnd"/>
      <w:r w:rsidR="008B0DDE" w:rsidRPr="00447336">
        <w:rPr>
          <w:rFonts w:ascii="Times New Roman" w:hAnsi="Times New Roman" w:cs="Times New Roman"/>
          <w:sz w:val="28"/>
          <w:szCs w:val="28"/>
        </w:rPr>
        <w:t xml:space="preserve"> и утвержд</w:t>
      </w:r>
      <w:r>
        <w:rPr>
          <w:rFonts w:ascii="Times New Roman" w:hAnsi="Times New Roman" w:cs="Times New Roman"/>
          <w:sz w:val="28"/>
          <w:szCs w:val="28"/>
        </w:rPr>
        <w:t>ена</w:t>
      </w:r>
      <w:r w:rsidR="008B0DDE" w:rsidRPr="00447336">
        <w:rPr>
          <w:rFonts w:ascii="Times New Roman" w:hAnsi="Times New Roman" w:cs="Times New Roman"/>
          <w:sz w:val="28"/>
          <w:szCs w:val="28"/>
        </w:rPr>
        <w:t xml:space="preserve"> организацией в соответствии с </w:t>
      </w:r>
      <w:r w:rsidR="008B0DDE" w:rsidRPr="008B0DDE">
        <w:rPr>
          <w:rFonts w:ascii="Times New Roman" w:hAnsi="Times New Roman" w:cs="Times New Roman"/>
          <w:sz w:val="28"/>
          <w:szCs w:val="28"/>
        </w:rPr>
        <w:t>ФГОС НОО обучающихся с ОВЗ и</w:t>
      </w:r>
      <w:r w:rsidR="008B0DDE">
        <w:rPr>
          <w:rFonts w:ascii="Times New Roman" w:hAnsi="Times New Roman" w:cs="Times New Roman"/>
          <w:sz w:val="28"/>
          <w:szCs w:val="28"/>
        </w:rPr>
        <w:t xml:space="preserve"> с учетом </w:t>
      </w:r>
      <w:proofErr w:type="spellStart"/>
      <w:r w:rsidR="008B0DDE">
        <w:rPr>
          <w:rFonts w:ascii="Times New Roman" w:hAnsi="Times New Roman" w:cs="Times New Roman"/>
          <w:sz w:val="28"/>
          <w:szCs w:val="28"/>
        </w:rPr>
        <w:t>Пр</w:t>
      </w:r>
      <w:r>
        <w:rPr>
          <w:rFonts w:ascii="Times New Roman" w:hAnsi="Times New Roman" w:cs="Times New Roman"/>
          <w:sz w:val="28"/>
          <w:szCs w:val="28"/>
        </w:rPr>
        <w:t>АООП</w:t>
      </w:r>
      <w:proofErr w:type="spellEnd"/>
      <w:r>
        <w:rPr>
          <w:rFonts w:ascii="Times New Roman" w:hAnsi="Times New Roman" w:cs="Times New Roman"/>
          <w:sz w:val="28"/>
          <w:szCs w:val="28"/>
        </w:rPr>
        <w:t xml:space="preserve"> НОО</w:t>
      </w:r>
      <w:r w:rsidR="008B0DDE" w:rsidRPr="008B0DDE">
        <w:rPr>
          <w:rFonts w:ascii="Times New Roman" w:hAnsi="Times New Roman" w:cs="Times New Roman"/>
          <w:sz w:val="28"/>
          <w:szCs w:val="28"/>
        </w:rPr>
        <w:t xml:space="preserve"> обучающихся с ЗПР</w:t>
      </w:r>
      <w:r w:rsidR="008B0DDE" w:rsidRPr="00904B1C">
        <w:rPr>
          <w:rFonts w:ascii="Times New Roman" w:hAnsi="Times New Roman" w:cs="Times New Roman"/>
          <w:sz w:val="28"/>
          <w:szCs w:val="28"/>
        </w:rPr>
        <w:t>.</w:t>
      </w:r>
    </w:p>
    <w:p w:rsidR="001B53C7" w:rsidRPr="001B53C7" w:rsidRDefault="005248C3" w:rsidP="001019C4">
      <w:pPr>
        <w:pStyle w:val="afe"/>
        <w:ind w:firstLine="709"/>
        <w:rPr>
          <w:caps w:val="0"/>
          <w:color w:val="auto"/>
        </w:rPr>
      </w:pPr>
      <w:proofErr w:type="gramStart"/>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r w:rsidR="00BB32EE">
        <w:rPr>
          <w:color w:val="auto"/>
        </w:rPr>
        <w:t xml:space="preserve">АООП НОО </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BB32EE">
        <w:t>АООП НОО МБОУ «ФАТНЕВСКАЯ СОШ»</w:t>
      </w:r>
      <w:r w:rsidR="001B53C7">
        <w:t xml:space="preserve"> </w:t>
      </w:r>
      <w:r w:rsidR="001B53C7">
        <w:rPr>
          <w:caps w:val="0"/>
          <w:color w:val="auto"/>
        </w:rPr>
        <w:t>обучающихся с</w:t>
      </w:r>
      <w:r w:rsidR="001B53C7">
        <w:rPr>
          <w:color w:val="auto"/>
        </w:rPr>
        <w:t xml:space="preserve"> ЗПР</w:t>
      </w:r>
      <w:r w:rsidR="00CE70D5">
        <w:rPr>
          <w:color w:val="auto"/>
        </w:rPr>
        <w:t>.</w:t>
      </w:r>
      <w:proofErr w:type="gramEnd"/>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C1BFF">
      <w:pPr>
        <w:pStyle w:val="afe"/>
        <w:ind w:firstLine="709"/>
        <w:rPr>
          <w:color w:val="auto"/>
        </w:rPr>
      </w:pPr>
      <w:r w:rsidRPr="00B719F7">
        <w:rPr>
          <w:caps w:val="0"/>
          <w:color w:val="auto"/>
        </w:rPr>
        <w:lastRenderedPageBreak/>
        <w:t>С</w:t>
      </w:r>
      <w:r>
        <w:rPr>
          <w:caps w:val="0"/>
          <w:color w:val="auto"/>
        </w:rPr>
        <w:t>труктура</w:t>
      </w:r>
      <w:r w:rsidRPr="00B719F7">
        <w:rPr>
          <w:caps w:val="0"/>
          <w:color w:val="auto"/>
        </w:rPr>
        <w:t xml:space="preserve"> </w:t>
      </w:r>
      <w:r w:rsidR="00BB32EE">
        <w:rPr>
          <w:caps w:val="0"/>
          <w:color w:val="auto"/>
        </w:rPr>
        <w:t>АООП НОО МБОУ «ФАТНЕВСКАЯ СОШ»</w:t>
      </w:r>
      <w:r w:rsidRPr="00B719F7">
        <w:rPr>
          <w:caps w:val="0"/>
          <w:color w:val="auto"/>
        </w:rPr>
        <w:t xml:space="preserve">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f"/>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f"/>
          <w:rFonts w:ascii="Times New Roman" w:hAnsi="Times New Roman"/>
          <w:caps w:val="0"/>
          <w:color w:val="auto"/>
        </w:rPr>
        <w:t xml:space="preserve">раздел определяет общее назначение, цели, задачи и планируемые результаты реализации </w:t>
      </w:r>
      <w:r w:rsidR="00BB32EE">
        <w:rPr>
          <w:rStyle w:val="aff"/>
          <w:rFonts w:ascii="Times New Roman" w:hAnsi="Times New Roman"/>
          <w:caps w:val="0"/>
          <w:color w:val="auto"/>
        </w:rPr>
        <w:t>АООП НОО МБОУ «ФАТНЕВСКАЯ СОШ»</w:t>
      </w:r>
      <w:r w:rsidR="00A74E5A">
        <w:rPr>
          <w:rStyle w:val="aff"/>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f"/>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e"/>
        <w:ind w:firstLine="709"/>
        <w:rPr>
          <w:color w:val="auto"/>
        </w:rPr>
      </w:pPr>
      <w:r w:rsidRPr="00B719F7">
        <w:rPr>
          <w:caps w:val="0"/>
          <w:color w:val="auto"/>
        </w:rPr>
        <w:t>Целевой раздел включает:</w:t>
      </w:r>
    </w:p>
    <w:p w:rsidR="001C1BFF" w:rsidRPr="00B719F7" w:rsidRDefault="001C1BFF" w:rsidP="001C1BFF">
      <w:pPr>
        <w:pStyle w:val="afe"/>
        <w:ind w:firstLine="709"/>
        <w:rPr>
          <w:color w:val="auto"/>
        </w:rPr>
      </w:pPr>
      <w:r w:rsidRPr="00B719F7">
        <w:rPr>
          <w:caps w:val="0"/>
          <w:color w:val="auto"/>
        </w:rPr>
        <w:t>• пояснительную записку;</w:t>
      </w:r>
    </w:p>
    <w:p w:rsidR="001C1BFF" w:rsidRPr="00B719F7" w:rsidRDefault="001C1BFF" w:rsidP="001C1BFF">
      <w:pPr>
        <w:pStyle w:val="afe"/>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w:t>
      </w:r>
      <w:r w:rsidR="00BB32EE">
        <w:rPr>
          <w:caps w:val="0"/>
          <w:color w:val="auto"/>
        </w:rPr>
        <w:t>АООП НОО МБОУ «ФАТНЕВСКАЯ СОШ»</w:t>
      </w:r>
      <w:r w:rsidRPr="00B719F7">
        <w:rPr>
          <w:caps w:val="0"/>
          <w:color w:val="auto"/>
        </w:rPr>
        <w:t>;</w:t>
      </w:r>
    </w:p>
    <w:p w:rsidR="001C1BFF" w:rsidRPr="00B719F7" w:rsidRDefault="001C1BFF" w:rsidP="001C1BFF">
      <w:pPr>
        <w:pStyle w:val="afe"/>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00BB32EE">
        <w:rPr>
          <w:caps w:val="0"/>
          <w:color w:val="auto"/>
        </w:rPr>
        <w:t>АООП НОО МБОУ «ФАТНЕВСКАЯ СОШ»</w:t>
      </w:r>
      <w:r w:rsidRPr="00B719F7">
        <w:rPr>
          <w:caps w:val="0"/>
          <w:color w:val="auto"/>
        </w:rPr>
        <w:t>.</w:t>
      </w:r>
    </w:p>
    <w:p w:rsidR="001C1BFF" w:rsidRDefault="001C1BFF" w:rsidP="001C1BFF">
      <w:pPr>
        <w:pStyle w:val="afe"/>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e"/>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C1BFF">
      <w:pPr>
        <w:pStyle w:val="afe"/>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e"/>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C1BFF">
      <w:pPr>
        <w:pStyle w:val="afe"/>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e"/>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f"/>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f"/>
          <w:rFonts w:ascii="Times New Roman" w:hAnsi="Times New Roman"/>
          <w:caps w:val="0"/>
          <w:color w:val="auto"/>
        </w:rPr>
        <w:t xml:space="preserve">раздел определяет общие рамки организации образовательного процесса, а также механизмы реализации компонентов </w:t>
      </w:r>
      <w:r w:rsidR="00BB32EE">
        <w:rPr>
          <w:rStyle w:val="aff"/>
          <w:rFonts w:ascii="Times New Roman" w:hAnsi="Times New Roman"/>
          <w:caps w:val="0"/>
          <w:color w:val="auto"/>
        </w:rPr>
        <w:t>АООП НОО МБОУ «ФАТНЕВСКАЯ СОШ»</w:t>
      </w:r>
      <w:r w:rsidRPr="00B719F7">
        <w:rPr>
          <w:rStyle w:val="aff"/>
          <w:rFonts w:ascii="Times New Roman" w:hAnsi="Times New Roman"/>
          <w:caps w:val="0"/>
          <w:color w:val="auto"/>
        </w:rPr>
        <w:t>.</w:t>
      </w:r>
    </w:p>
    <w:p w:rsidR="001C1BFF" w:rsidRPr="00B719F7" w:rsidRDefault="001C1BFF" w:rsidP="001C1BFF">
      <w:pPr>
        <w:pStyle w:val="afe"/>
        <w:ind w:firstLine="709"/>
        <w:rPr>
          <w:color w:val="auto"/>
        </w:rPr>
      </w:pPr>
      <w:r w:rsidRPr="00B719F7">
        <w:rPr>
          <w:caps w:val="0"/>
          <w:color w:val="auto"/>
        </w:rPr>
        <w:t>Организационный раздел включает:</w:t>
      </w:r>
    </w:p>
    <w:p w:rsidR="001C1BFF" w:rsidRPr="00B719F7" w:rsidRDefault="001C1BFF" w:rsidP="001C1BFF">
      <w:pPr>
        <w:pStyle w:val="afe"/>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e"/>
        <w:ind w:firstLine="709"/>
        <w:rPr>
          <w:color w:val="auto"/>
        </w:rPr>
      </w:pPr>
      <w:r w:rsidRPr="00B719F7">
        <w:rPr>
          <w:caps w:val="0"/>
          <w:color w:val="auto"/>
        </w:rPr>
        <w:lastRenderedPageBreak/>
        <w:t xml:space="preserve">• систему специальных условий реализации </w:t>
      </w:r>
      <w:r w:rsidR="00BB32EE">
        <w:rPr>
          <w:caps w:val="0"/>
          <w:color w:val="auto"/>
        </w:rPr>
        <w:t>АООП НОО МБОУ «ФАТНЕВСКАЯ СОШ»</w:t>
      </w:r>
      <w:r w:rsidRPr="00B719F7">
        <w:rPr>
          <w:caps w:val="0"/>
          <w:color w:val="auto"/>
        </w:rPr>
        <w:t xml:space="preserve"> в соответствии с требованиями Стандарта.</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«ФАТНЕВСКАЯ СОШ»</w:t>
      </w:r>
      <w:r>
        <w:rPr>
          <w:rFonts w:ascii="Times New Roman" w:hAnsi="Times New Roman" w:cs="Times New Roman"/>
          <w:sz w:val="28"/>
          <w:szCs w:val="28"/>
        </w:rPr>
        <w:t xml:space="preserve">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 xml:space="preserve">осуществляется на основе рекомендаций </w:t>
      </w:r>
      <w:proofErr w:type="spellStart"/>
      <w:r w:rsidRPr="00F63254">
        <w:rPr>
          <w:rFonts w:ascii="Times New Roman" w:hAnsi="Times New Roman" w:cs="Times New Roman"/>
          <w:sz w:val="28"/>
          <w:szCs w:val="28"/>
        </w:rPr>
        <w:t>психолого-медико-педагогической</w:t>
      </w:r>
      <w:proofErr w:type="spellEnd"/>
      <w:r w:rsidRPr="00F63254">
        <w:rPr>
          <w:rFonts w:ascii="Times New Roman" w:hAnsi="Times New Roman" w:cs="Times New Roman"/>
          <w:sz w:val="28"/>
          <w:szCs w:val="28"/>
        </w:rPr>
        <w:t xml:space="preserve">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 xml:space="preserve">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e"/>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00BB32EE">
        <w:rPr>
          <w:caps w:val="0"/>
          <w:color w:val="auto"/>
          <w:kern w:val="28"/>
        </w:rPr>
        <w:t>АООП НОО МБОУ «ФАТНЕВСКАЯ СОШ»</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Pr="00F63254" w:rsidRDefault="00414222" w:rsidP="00724B4F">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w:t>
      </w:r>
      <w:r w:rsidR="00BB32EE">
        <w:rPr>
          <w:rFonts w:ascii="Times New Roman" w:hAnsi="Times New Roman" w:cs="Times New Roman"/>
          <w:bCs/>
          <w:iCs/>
          <w:color w:val="auto"/>
          <w:kern w:val="28"/>
          <w:sz w:val="28"/>
          <w:szCs w:val="28"/>
        </w:rPr>
        <w:t>АООП НОО МБОУ «ФАТНЕВСКАЯ СОШ»</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w:t>
      </w:r>
      <w:r w:rsidRPr="00F63254">
        <w:rPr>
          <w:rFonts w:ascii="Times New Roman" w:hAnsi="Times New Roman" w:cs="Times New Roman"/>
          <w:color w:val="auto"/>
          <w:kern w:val="28"/>
          <w:sz w:val="28"/>
          <w:szCs w:val="28"/>
        </w:rPr>
        <w:lastRenderedPageBreak/>
        <w:t xml:space="preserve">предметно-практической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w:t>
      </w:r>
      <w:r w:rsidR="00BB32EE">
        <w:rPr>
          <w:rFonts w:ascii="Times New Roman" w:hAnsi="Times New Roman" w:cs="Times New Roman"/>
          <w:color w:val="auto"/>
          <w:kern w:val="28"/>
          <w:sz w:val="28"/>
          <w:szCs w:val="28"/>
        </w:rPr>
        <w:t>АООП НОО МБОУ «ФАТНЕВСКАЯ СОШ»</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sidR="00BB32EE">
        <w:rPr>
          <w:rFonts w:ascii="Times New Roman" w:hAnsi="Times New Roman" w:cs="Times New Roman"/>
          <w:color w:val="auto"/>
          <w:spacing w:val="2"/>
          <w:kern w:val="28"/>
          <w:sz w:val="28"/>
          <w:szCs w:val="28"/>
        </w:rPr>
        <w:t>АООП НОО МБОУ «ФАТНЕВСКАЯ СОШ»</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p>
    <w:p w:rsidR="00395463" w:rsidRDefault="00355CCD"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 w:name="_Toc415833123"/>
      <w:bookmarkStart w:id="2" w:name="bookmark2"/>
      <w:r>
        <w:rPr>
          <w:rFonts w:ascii="Times New Roman" w:hAnsi="Times New Roman" w:cs="Times New Roman"/>
          <w:b/>
          <w:color w:val="auto"/>
          <w:sz w:val="28"/>
          <w:szCs w:val="28"/>
        </w:rPr>
        <w:lastRenderedPageBreak/>
        <w:t>2</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
    </w:p>
    <w:p w:rsidR="002E55C8" w:rsidRPr="00F63254" w:rsidRDefault="00355CCD" w:rsidP="00E4488B">
      <w:pPr>
        <w:spacing w:before="240" w:after="120" w:line="240" w:lineRule="auto"/>
        <w:jc w:val="center"/>
        <w:outlineLvl w:val="1"/>
        <w:rPr>
          <w:rFonts w:ascii="Times New Roman" w:hAnsi="Times New Roman" w:cs="Times New Roman"/>
          <w:b/>
          <w:caps/>
          <w:color w:val="auto"/>
          <w:sz w:val="28"/>
          <w:szCs w:val="28"/>
        </w:rPr>
      </w:pPr>
      <w:bookmarkStart w:id="3" w:name="_Toc415833124"/>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2"/>
      <w:bookmarkEnd w:id="3"/>
    </w:p>
    <w:p w:rsidR="008A130B" w:rsidRPr="00F63254" w:rsidRDefault="00355CCD" w:rsidP="00E4488B">
      <w:pPr>
        <w:spacing w:before="120" w:after="120" w:line="240" w:lineRule="auto"/>
        <w:jc w:val="center"/>
        <w:outlineLvl w:val="2"/>
        <w:rPr>
          <w:rFonts w:ascii="Times New Roman" w:hAnsi="Times New Roman" w:cs="Times New Roman"/>
          <w:b/>
          <w:color w:val="auto"/>
          <w:sz w:val="28"/>
          <w:szCs w:val="28"/>
        </w:rPr>
      </w:pPr>
      <w:bookmarkStart w:id="4" w:name="bookmark3"/>
      <w:bookmarkStart w:id="5" w:name="_Toc415833125"/>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4"/>
      <w:bookmarkEnd w:id="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533617" w:rsidRPr="008A0803" w:rsidRDefault="00533617" w:rsidP="00533617">
      <w:pPr>
        <w:pStyle w:val="14TexstOSNOVA1012"/>
        <w:spacing w:line="360" w:lineRule="auto"/>
        <w:ind w:firstLine="709"/>
        <w:rPr>
          <w:rStyle w:val="aff"/>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 xml:space="preserve">реализации </w:t>
      </w:r>
      <w:r w:rsidR="00BB32EE">
        <w:rPr>
          <w:rFonts w:ascii="Times New Roman" w:hAnsi="Times New Roman"/>
          <w:color w:val="auto"/>
          <w:sz w:val="28"/>
          <w:szCs w:val="28"/>
        </w:rPr>
        <w:t>АООП НОО МБОУ «ФАТНЕВСКАЯ СОШ»</w:t>
      </w:r>
      <w:r w:rsidRPr="008A0803">
        <w:rPr>
          <w:rFonts w:ascii="Times New Roman" w:hAnsi="Times New Roman"/>
          <w:color w:val="auto"/>
          <w:sz w:val="28"/>
          <w:szCs w:val="28"/>
        </w:rPr>
        <w:t xml:space="preserve"> обучающихся с ЗПР</w:t>
      </w:r>
      <w:r w:rsidRPr="008A0803">
        <w:rPr>
          <w:rStyle w:val="aff"/>
          <w:rFonts w:ascii="Times New Roman" w:hAnsi="Times New Roman"/>
          <w:caps w:val="0"/>
          <w:color w:val="auto"/>
        </w:rPr>
        <w:t xml:space="preserve"> — </w:t>
      </w:r>
      <w:r w:rsidR="008A0803" w:rsidRPr="008A0803">
        <w:rPr>
          <w:rStyle w:val="aff"/>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f"/>
          <w:rFonts w:ascii="Times New Roman" w:hAnsi="Times New Roman" w:cs="Times New Roman"/>
          <w:iCs/>
          <w:caps w:val="0"/>
          <w:color w:val="auto"/>
          <w:lang w:eastAsia="ar-SA"/>
        </w:rPr>
        <w:t xml:space="preserve"> посредством </w:t>
      </w:r>
      <w:r w:rsidR="00BB7EF8" w:rsidRPr="008A0803">
        <w:rPr>
          <w:rStyle w:val="aff"/>
          <w:rFonts w:ascii="Times New Roman" w:hAnsi="Times New Roman" w:cs="Times New Roman"/>
          <w:iCs/>
          <w:caps w:val="0"/>
          <w:color w:val="auto"/>
          <w:lang w:eastAsia="ar-SA"/>
        </w:rPr>
        <w:t>создани</w:t>
      </w:r>
      <w:r w:rsidR="008A0803" w:rsidRPr="008A0803">
        <w:rPr>
          <w:rStyle w:val="aff"/>
          <w:rFonts w:ascii="Times New Roman" w:hAnsi="Times New Roman" w:cs="Times New Roman"/>
          <w:iCs/>
          <w:caps w:val="0"/>
          <w:color w:val="auto"/>
          <w:lang w:eastAsia="ar-SA"/>
        </w:rPr>
        <w:t>я</w:t>
      </w:r>
      <w:r w:rsidR="00BB7EF8" w:rsidRPr="008A0803">
        <w:rPr>
          <w:rStyle w:val="aff"/>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f"/>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f"/>
          <w:rFonts w:ascii="Times New Roman" w:hAnsi="Times New Roman"/>
          <w:caps w:val="0"/>
        </w:rPr>
        <w:t xml:space="preserve">при разработке и реализации </w:t>
      </w:r>
      <w:r>
        <w:rPr>
          <w:rStyle w:val="aff"/>
          <w:rFonts w:ascii="Times New Roman" w:hAnsi="Times New Roman"/>
          <w:caps w:val="0"/>
        </w:rPr>
        <w:t>Организацией</w:t>
      </w:r>
      <w:r w:rsidRPr="00301148">
        <w:rPr>
          <w:rStyle w:val="aff"/>
          <w:rFonts w:ascii="Times New Roman" w:hAnsi="Times New Roman"/>
          <w:caps w:val="0"/>
        </w:rPr>
        <w:t xml:space="preserve"> </w:t>
      </w:r>
      <w:r w:rsidR="00BB32EE">
        <w:rPr>
          <w:rStyle w:val="aff"/>
          <w:rFonts w:ascii="Times New Roman" w:hAnsi="Times New Roman"/>
          <w:caps w:val="0"/>
        </w:rPr>
        <w:t>АООП НОО МБОУ «ФАТНЕВСКАЯ СОШ»</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e"/>
        <w:ind w:firstLine="709"/>
        <w:rPr>
          <w:caps w:val="0"/>
          <w:color w:val="auto"/>
        </w:rPr>
      </w:pPr>
      <w:r w:rsidRPr="00493A5F">
        <w:rPr>
          <w:color w:val="auto"/>
        </w:rPr>
        <w:t>• </w:t>
      </w:r>
      <w:r w:rsidRPr="00493A5F">
        <w:rPr>
          <w:caps w:val="0"/>
          <w:color w:val="auto"/>
        </w:rPr>
        <w:t xml:space="preserve">формирование общей культуры, обеспечивающей разностороннее развитие личности </w:t>
      </w:r>
      <w:proofErr w:type="gramStart"/>
      <w:r w:rsidRPr="00493A5F">
        <w:rPr>
          <w:caps w:val="0"/>
          <w:color w:val="auto"/>
        </w:rPr>
        <w:t>обучающихся</w:t>
      </w:r>
      <w:proofErr w:type="gramEnd"/>
      <w:r w:rsidRPr="00493A5F">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493A5F">
        <w:rPr>
          <w:caps w:val="0"/>
          <w:color w:val="auto"/>
        </w:rPr>
        <w:t>социокультурными</w:t>
      </w:r>
      <w:proofErr w:type="spellEnd"/>
      <w:r w:rsidRPr="00493A5F">
        <w:rPr>
          <w:caps w:val="0"/>
          <w:color w:val="auto"/>
        </w:rPr>
        <w:t xml:space="preserve">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e"/>
        <w:ind w:firstLine="709"/>
      </w:pPr>
      <w:r w:rsidRPr="00301148">
        <w:t>• </w:t>
      </w:r>
      <w:r w:rsidRPr="00301148">
        <w:rPr>
          <w:caps w:val="0"/>
        </w:rPr>
        <w:t xml:space="preserve">достижение планируемых результатов освоения </w:t>
      </w:r>
      <w:r w:rsidR="00BB32EE">
        <w:rPr>
          <w:caps w:val="0"/>
        </w:rPr>
        <w:t>АООП НОО МБОУ «ФАТНЕВСКАЯ СОШ»</w:t>
      </w:r>
      <w:r w:rsidRPr="00301148">
        <w:rPr>
          <w:caps w:val="0"/>
        </w:rPr>
        <w:t xml:space="preserve"> </w:t>
      </w:r>
      <w:proofErr w:type="gramStart"/>
      <w:r w:rsidRPr="00301148">
        <w:rPr>
          <w:caps w:val="0"/>
        </w:rPr>
        <w:t>обучающимися</w:t>
      </w:r>
      <w:proofErr w:type="gramEnd"/>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e"/>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e"/>
        <w:ind w:firstLine="709"/>
        <w:rPr>
          <w:caps w:val="0"/>
          <w:color w:val="auto"/>
        </w:rPr>
      </w:pPr>
      <w:r w:rsidRPr="00F270F3">
        <w:rPr>
          <w:color w:val="auto"/>
        </w:rPr>
        <w:lastRenderedPageBreak/>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sidR="00BB32EE">
        <w:rPr>
          <w:caps w:val="0"/>
        </w:rPr>
        <w:t>АООП НОО МБОУ «ФАТНЕВСКАЯ СОШ»</w:t>
      </w:r>
      <w:r w:rsidRPr="000C6B9C">
        <w:rPr>
          <w:caps w:val="0"/>
        </w:rPr>
        <w:t>;</w:t>
      </w:r>
    </w:p>
    <w:p w:rsidR="00533617" w:rsidRPr="00301148" w:rsidRDefault="00533617" w:rsidP="00533617">
      <w:pPr>
        <w:pStyle w:val="afe"/>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e"/>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e"/>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e"/>
        <w:ind w:firstLine="709"/>
        <w:rPr>
          <w:caps w:val="0"/>
          <w:color w:val="auto"/>
        </w:rPr>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e"/>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w:t>
      </w:r>
      <w:r w:rsidRPr="00ED010F">
        <w:rPr>
          <w:rFonts w:ascii="Times New Roman" w:hAnsi="Times New Roman" w:cs="Times New Roman"/>
          <w:color w:val="auto"/>
          <w:sz w:val="28"/>
          <w:szCs w:val="28"/>
          <w:u w:color="000000"/>
        </w:rPr>
        <w:lastRenderedPageBreak/>
        <w:t xml:space="preserve">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00BB32EE">
        <w:rPr>
          <w:rFonts w:ascii="Times New Roman" w:hAnsi="Times New Roman" w:cs="Times New Roman"/>
          <w:color w:val="auto"/>
          <w:sz w:val="28"/>
          <w:szCs w:val="28"/>
        </w:rPr>
        <w:t>АООП НОО МБОУ «ФАТНЕВСКАЯ СОШ»</w:t>
      </w:r>
      <w:r w:rsidRPr="00B719F7">
        <w:rPr>
          <w:rFonts w:ascii="Times New Roman" w:hAnsi="Times New Roman" w:cs="Times New Roman"/>
          <w:color w:val="auto"/>
          <w:sz w:val="28"/>
          <w:szCs w:val="28"/>
        </w:rPr>
        <w:t xml:space="preserve">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BB32EE">
        <w:rPr>
          <w:rFonts w:ascii="Times New Roman" w:hAnsi="Times New Roman" w:cs="Times New Roman"/>
          <w:color w:val="auto"/>
          <w:sz w:val="28"/>
          <w:szCs w:val="28"/>
        </w:rPr>
        <w:t>АООП НОО МБОУ «ФАТНЕВСКАЯ СОШ»</w:t>
      </w:r>
      <w:r w:rsidRPr="00B719F7">
        <w:rPr>
          <w:rFonts w:ascii="Times New Roman" w:hAnsi="Times New Roman" w:cs="Times New Roman"/>
          <w:color w:val="auto"/>
          <w:sz w:val="28"/>
          <w:szCs w:val="28"/>
        </w:rPr>
        <w:t xml:space="preserve">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w:t>
      </w:r>
      <w:r w:rsidR="00BB32EE">
        <w:rPr>
          <w:rFonts w:ascii="Times New Roman" w:hAnsi="Times New Roman" w:cs="Times New Roman"/>
          <w:color w:val="auto"/>
          <w:sz w:val="28"/>
          <w:szCs w:val="28"/>
        </w:rPr>
        <w:t>АООП НОО МБОУ «ФАТНЕВСКАЯ СОШ»</w:t>
      </w:r>
      <w:r w:rsidRPr="00B719F7">
        <w:rPr>
          <w:rFonts w:ascii="Times New Roman" w:hAnsi="Times New Roman" w:cs="Times New Roman"/>
          <w:color w:val="auto"/>
          <w:sz w:val="28"/>
          <w:szCs w:val="28"/>
        </w:rPr>
        <w:t>,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BB32EE" w:rsidP="00C22956">
      <w:pPr>
        <w:pStyle w:val="14TexstOSNOVA1012"/>
        <w:spacing w:line="360" w:lineRule="auto"/>
        <w:ind w:firstLine="709"/>
        <w:rPr>
          <w:rFonts w:ascii="Times New Roman" w:hAnsi="Times New Roman" w:cs="Times New Roman"/>
          <w:color w:val="auto"/>
          <w:sz w:val="28"/>
          <w:szCs w:val="28"/>
        </w:rPr>
      </w:pPr>
      <w:r>
        <w:rPr>
          <w:rFonts w:ascii="Times New Roman" w:eastAsia="Arial Unicode MS" w:hAnsi="Times New Roman" w:cs="Times New Roman"/>
          <w:color w:val="auto"/>
          <w:kern w:val="1"/>
          <w:sz w:val="28"/>
          <w:szCs w:val="28"/>
          <w:lang w:eastAsia="en-US"/>
        </w:rPr>
        <w:t>АООП НОО МБОУ «ФАТНЕВСКАЯ СОШ»</w:t>
      </w:r>
      <w:r w:rsidR="00C22956" w:rsidRPr="000A4112">
        <w:rPr>
          <w:rFonts w:ascii="Times New Roman" w:eastAsia="Arial Unicode MS" w:hAnsi="Times New Roman" w:cs="Times New Roman"/>
          <w:color w:val="auto"/>
          <w:kern w:val="1"/>
          <w:sz w:val="28"/>
          <w:szCs w:val="28"/>
          <w:lang w:eastAsia="en-US"/>
        </w:rPr>
        <w:t xml:space="preserve"> обучающихся с ЗПР предполагает </w:t>
      </w:r>
      <w:r w:rsidR="00C22956" w:rsidRPr="000A4112">
        <w:rPr>
          <w:rFonts w:ascii="Times New Roman" w:hAnsi="Times New Roman" w:cs="Times New Roman"/>
          <w:color w:val="auto"/>
          <w:sz w:val="28"/>
          <w:szCs w:val="28"/>
        </w:rPr>
        <w:t xml:space="preserve">обеспечение </w:t>
      </w:r>
      <w:r w:rsidR="00C22956"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00C22956">
        <w:rPr>
          <w:rFonts w:ascii="Times New Roman" w:eastAsia="Arial Unicode MS" w:hAnsi="Times New Roman" w:cs="Times New Roman"/>
          <w:color w:val="auto"/>
          <w:kern w:val="1"/>
          <w:sz w:val="28"/>
          <w:szCs w:val="28"/>
          <w:lang w:eastAsia="en-US"/>
        </w:rPr>
        <w:t>:</w:t>
      </w:r>
      <w:r w:rsidR="00C22956" w:rsidRPr="000A4112">
        <w:rPr>
          <w:rFonts w:ascii="Times New Roman" w:hAnsi="Times New Roman" w:cs="Times New Roman"/>
          <w:color w:val="auto"/>
          <w:sz w:val="28"/>
          <w:szCs w:val="28"/>
        </w:rPr>
        <w:t xml:space="preserve"> пролонгированные сроки обучения, </w:t>
      </w:r>
      <w:r w:rsidR="00C22956" w:rsidRPr="000A4112">
        <w:rPr>
          <w:rFonts w:ascii="Times New Roman" w:hAnsi="Times New Roman" w:cs="Times New Roman"/>
          <w:sz w:val="28"/>
          <w:szCs w:val="28"/>
        </w:rPr>
        <w:t xml:space="preserve">проведение индивидуальных и групповых коррекционных занятий, </w:t>
      </w:r>
      <w:r w:rsidR="00C22956"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w:t>
      </w:r>
      <w:r w:rsidRPr="00F63254">
        <w:rPr>
          <w:rFonts w:ascii="Times New Roman" w:hAnsi="Times New Roman" w:cs="Times New Roman"/>
          <w:sz w:val="28"/>
          <w:szCs w:val="28"/>
        </w:rPr>
        <w:lastRenderedPageBreak/>
        <w:t xml:space="preserve">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 xml:space="preserve">ЗПР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lastRenderedPageBreak/>
        <w:t xml:space="preserve">Неспособность обучающегося с ЗПР полноценно освоить отдельный предмет в структуре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w:t>
      </w:r>
      <w:proofErr w:type="gramEnd"/>
      <w:r w:rsidRPr="00F63254">
        <w:rPr>
          <w:rFonts w:ascii="Times New Roman" w:hAnsi="Times New Roman" w:cs="Times New Roman"/>
          <w:sz w:val="28"/>
          <w:szCs w:val="28"/>
        </w:rPr>
        <w:t xml:space="preserve">,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w:t>
      </w:r>
      <w:r w:rsidR="00BB32EE">
        <w:rPr>
          <w:rFonts w:ascii="Times New Roman" w:hAnsi="Times New Roman" w:cs="Times New Roman"/>
          <w:iCs/>
          <w:sz w:val="28"/>
          <w:szCs w:val="28"/>
        </w:rPr>
        <w:t>АООП НОО МБОУ «ФАТНЕВСКАЯ СОШ»</w:t>
      </w:r>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w:t>
      </w:r>
      <w:proofErr w:type="gramStart"/>
      <w:r w:rsidRPr="00F63254">
        <w:rPr>
          <w:rFonts w:ascii="Times New Roman" w:hAnsi="Times New Roman" w:cs="Times New Roman"/>
          <w:iCs/>
          <w:sz w:val="28"/>
          <w:szCs w:val="28"/>
        </w:rPr>
        <w:t>обучение</w:t>
      </w:r>
      <w:proofErr w:type="gramEnd"/>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w:t>
      </w:r>
      <w:r w:rsidR="00BB32EE">
        <w:rPr>
          <w:rFonts w:ascii="Times New Roman" w:hAnsi="Times New Roman" w:cs="Times New Roman"/>
          <w:bCs/>
          <w:color w:val="auto"/>
          <w:sz w:val="28"/>
          <w:szCs w:val="28"/>
        </w:rPr>
        <w:t>АООП НОО МБОУ «ФАТНЕВСКАЯ СОШ»</w:t>
      </w:r>
      <w:r w:rsidRPr="00513CA2">
        <w:rPr>
          <w:rFonts w:ascii="Times New Roman" w:hAnsi="Times New Roman" w:cs="Times New Roman"/>
          <w:bCs/>
          <w:color w:val="auto"/>
          <w:sz w:val="28"/>
          <w:szCs w:val="28"/>
        </w:rPr>
        <w:t xml:space="preserve">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При этом</w:t>
      </w:r>
      <w:proofErr w:type="gramStart"/>
      <w:r w:rsidRPr="00F63254">
        <w:rPr>
          <w:rFonts w:ascii="Times New Roman" w:hAnsi="Times New Roman" w:cs="Times New Roman"/>
          <w:sz w:val="28"/>
          <w:szCs w:val="28"/>
        </w:rPr>
        <w:t>,</w:t>
      </w:r>
      <w:proofErr w:type="gramEnd"/>
      <w:r w:rsidRPr="00F63254">
        <w:rPr>
          <w:rFonts w:ascii="Times New Roman" w:hAnsi="Times New Roman" w:cs="Times New Roman"/>
          <w:sz w:val="28"/>
          <w:szCs w:val="28"/>
        </w:rPr>
        <w:t xml:space="preserve">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w:t>
      </w:r>
      <w:r w:rsidRPr="00F63254">
        <w:rPr>
          <w:rFonts w:ascii="Times New Roman" w:hAnsi="Times New Roman" w:cs="Times New Roman"/>
          <w:sz w:val="28"/>
          <w:szCs w:val="28"/>
        </w:rPr>
        <w:lastRenderedPageBreak/>
        <w:t xml:space="preserve">возможных специфических трудностей ребенка с ЗПР в овладении письмом, чтением или счетом, что не должно являться основанием для смены варианта </w:t>
      </w:r>
      <w:r w:rsidR="00BB32EE">
        <w:rPr>
          <w:rFonts w:ascii="Times New Roman" w:hAnsi="Times New Roman" w:cs="Times New Roman"/>
          <w:sz w:val="28"/>
          <w:szCs w:val="28"/>
        </w:rPr>
        <w:t>АООП НОО МБОУ «ФАТНЕВСКАЯ СОШ»</w:t>
      </w:r>
      <w:r w:rsidR="00513CA2">
        <w:rPr>
          <w:rFonts w:ascii="Times New Roman" w:hAnsi="Times New Roman" w:cs="Times New Roman"/>
          <w:sz w:val="28"/>
          <w:szCs w:val="28"/>
        </w:rPr>
        <w:t xml:space="preserve">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63254">
        <w:rPr>
          <w:rFonts w:ascii="Times New Roman" w:hAnsi="Times New Roman" w:cs="Times New Roman"/>
          <w:sz w:val="28"/>
          <w:szCs w:val="28"/>
        </w:rPr>
        <w:t>обучение по</w:t>
      </w:r>
      <w:proofErr w:type="gramEnd"/>
      <w:r w:rsidRPr="00F63254">
        <w:rPr>
          <w:rFonts w:ascii="Times New Roman" w:hAnsi="Times New Roman" w:cs="Times New Roman"/>
          <w:sz w:val="28"/>
          <w:szCs w:val="28"/>
        </w:rPr>
        <w:t xml:space="preserve"> другому варианту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 xml:space="preserve">соответствующих возможностям и потребностям обучающихся с ЗПР и направленных на преодоление существующих ограничений в получении </w:t>
      </w:r>
      <w:r w:rsidRPr="00F63254">
        <w:rPr>
          <w:rFonts w:ascii="Times New Roman" w:hAnsi="Times New Roman" w:cs="Times New Roman"/>
          <w:color w:val="auto"/>
          <w:sz w:val="28"/>
          <w:szCs w:val="28"/>
        </w:rPr>
        <w:lastRenderedPageBreak/>
        <w:t>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w:t>
      </w:r>
      <w:r w:rsidR="00BB32EE">
        <w:rPr>
          <w:rFonts w:ascii="Times New Roman" w:hAnsi="Times New Roman" w:cs="Times New Roman"/>
          <w:color w:val="auto"/>
          <w:sz w:val="28"/>
          <w:szCs w:val="28"/>
        </w:rPr>
        <w:t>АООП НОО МБОУ «ФАТНЕВСКАЯ СОШ»</w:t>
      </w:r>
      <w:r w:rsidRPr="00F63254">
        <w:rPr>
          <w:rFonts w:ascii="Times New Roman" w:hAnsi="Times New Roman" w:cs="Times New Roman"/>
          <w:color w:val="auto"/>
          <w:sz w:val="28"/>
          <w:szCs w:val="28"/>
        </w:rPr>
        <w:t xml:space="preserve">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BB32EE"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МБОУ «ФАТНЕВСКАЯ СОШ»</w:t>
      </w:r>
      <w:r w:rsidR="003F561A" w:rsidRPr="00F63254">
        <w:rPr>
          <w:rFonts w:ascii="Times New Roman" w:hAnsi="Times New Roman" w:cs="Times New Roman"/>
          <w:sz w:val="28"/>
          <w:szCs w:val="28"/>
        </w:rPr>
        <w:t xml:space="preserve"> (вариант </w:t>
      </w:r>
      <w:r w:rsidR="003F561A">
        <w:rPr>
          <w:rFonts w:ascii="Times New Roman" w:hAnsi="Times New Roman" w:cs="Times New Roman"/>
          <w:sz w:val="28"/>
          <w:szCs w:val="28"/>
        </w:rPr>
        <w:t>7.2</w:t>
      </w:r>
      <w:r w:rsidR="003F561A" w:rsidRPr="00F63254">
        <w:rPr>
          <w:rFonts w:ascii="Times New Roman" w:hAnsi="Times New Roman" w:cs="Times New Roman"/>
          <w:sz w:val="28"/>
          <w:szCs w:val="28"/>
        </w:rPr>
        <w:t xml:space="preserve">) </w:t>
      </w:r>
      <w:proofErr w:type="gramStart"/>
      <w:r w:rsidR="003F561A" w:rsidRPr="00F63254">
        <w:rPr>
          <w:rFonts w:ascii="Times New Roman" w:hAnsi="Times New Roman" w:cs="Times New Roman"/>
          <w:sz w:val="28"/>
          <w:szCs w:val="28"/>
        </w:rPr>
        <w:t>адресована</w:t>
      </w:r>
      <w:proofErr w:type="gramEnd"/>
      <w:r w:rsidR="003F561A" w:rsidRPr="00F63254">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3F561A" w:rsidRPr="00F63254">
        <w:rPr>
          <w:rFonts w:ascii="Times New Roman" w:hAnsi="Times New Roman" w:cs="Times New Roman"/>
          <w:sz w:val="28"/>
          <w:szCs w:val="28"/>
        </w:rPr>
        <w:t>саморегуляция</w:t>
      </w:r>
      <w:proofErr w:type="spellEnd"/>
      <w:r w:rsidR="003F561A" w:rsidRPr="00F63254">
        <w:rPr>
          <w:rFonts w:ascii="Times New Roman" w:hAnsi="Times New Roman" w:cs="Times New Roman"/>
          <w:sz w:val="28"/>
          <w:szCs w:val="28"/>
        </w:rPr>
        <w:t xml:space="preserve"> в поведении и деятельности, как правило, сформированы недостаточно. </w:t>
      </w:r>
      <w:proofErr w:type="spellStart"/>
      <w:r w:rsidR="003F561A" w:rsidRPr="00F63254">
        <w:rPr>
          <w:rFonts w:ascii="Times New Roman" w:hAnsi="Times New Roman" w:cs="Times New Roman"/>
          <w:sz w:val="28"/>
          <w:szCs w:val="28"/>
        </w:rPr>
        <w:t>Обучаемость</w:t>
      </w:r>
      <w:proofErr w:type="spellEnd"/>
      <w:r w:rsidR="003F561A" w:rsidRPr="00F63254">
        <w:rPr>
          <w:rFonts w:ascii="Times New Roman" w:hAnsi="Times New Roman" w:cs="Times New Roman"/>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471E15">
        <w:rPr>
          <w:rFonts w:ascii="Times New Roman" w:hAnsi="Times New Roman" w:cs="Times New Roman"/>
          <w:sz w:val="28"/>
          <w:szCs w:val="28"/>
        </w:rPr>
        <w:t>Возможна</w:t>
      </w:r>
      <w:proofErr w:type="gramEnd"/>
      <w:r w:rsidR="00C05362" w:rsidRPr="00471E15">
        <w:rPr>
          <w:rFonts w:ascii="Times New Roman" w:hAnsi="Times New Roman" w:cs="Times New Roman"/>
          <w:sz w:val="28"/>
          <w:szCs w:val="28"/>
        </w:rPr>
        <w:t xml:space="preserve">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w:t>
      </w:r>
      <w:r w:rsidRPr="00F63254">
        <w:rPr>
          <w:rFonts w:ascii="Times New Roman" w:hAnsi="Times New Roman" w:cs="Times New Roman"/>
          <w:color w:val="auto"/>
          <w:sz w:val="28"/>
          <w:szCs w:val="28"/>
        </w:rPr>
        <w:lastRenderedPageBreak/>
        <w:t xml:space="preserve">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w:t>
      </w:r>
      <w:r w:rsidR="00BB32EE">
        <w:rPr>
          <w:sz w:val="28"/>
          <w:szCs w:val="28"/>
          <w:shd w:val="clear" w:color="auto" w:fill="FFFFFF"/>
        </w:rPr>
        <w:t>АООП НОО МБОУ «ФАТНЕВСКАЯ СОШ»</w:t>
      </w:r>
      <w:r w:rsidRPr="00F63254">
        <w:rPr>
          <w:sz w:val="28"/>
          <w:szCs w:val="28"/>
          <w:shd w:val="clear" w:color="auto" w:fill="FFFFFF"/>
        </w:rPr>
        <w:t xml:space="preserve">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увеличение сроков освоения </w:t>
      </w:r>
      <w:r w:rsidR="00BB32EE">
        <w:rPr>
          <w:sz w:val="28"/>
          <w:szCs w:val="28"/>
        </w:rPr>
        <w:t>АООП НОО МБОУ «ФАТНЕВСКАЯ СОШ»</w:t>
      </w:r>
      <w:r w:rsidRPr="00F63254">
        <w:rPr>
          <w:sz w:val="28"/>
          <w:szCs w:val="28"/>
        </w:rPr>
        <w:t xml:space="preserve">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непрерывного </w:t>
      </w:r>
      <w:proofErr w:type="gramStart"/>
      <w:r w:rsidRPr="00F63254">
        <w:rPr>
          <w:sz w:val="28"/>
          <w:szCs w:val="28"/>
        </w:rPr>
        <w:t>контроля за</w:t>
      </w:r>
      <w:proofErr w:type="gramEnd"/>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Default="00472D5C" w:rsidP="00472D5C">
      <w:pPr>
        <w:pStyle w:val="p4"/>
        <w:spacing w:before="0" w:beforeAutospacing="0" w:after="0" w:afterAutospacing="0" w:line="360" w:lineRule="auto"/>
        <w:ind w:firstLine="709"/>
        <w:jc w:val="both"/>
        <w:rPr>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CB52CC" w:rsidRPr="00F63254" w:rsidRDefault="00CB52CC" w:rsidP="00472D5C">
      <w:pPr>
        <w:pStyle w:val="p4"/>
        <w:spacing w:before="0" w:beforeAutospacing="0" w:after="0" w:afterAutospacing="0" w:line="360" w:lineRule="auto"/>
        <w:ind w:firstLine="709"/>
        <w:jc w:val="both"/>
        <w:rPr>
          <w:rStyle w:val="s1"/>
          <w:sz w:val="28"/>
          <w:szCs w:val="28"/>
        </w:rPr>
      </w:pPr>
    </w:p>
    <w:p w:rsidR="00916A65" w:rsidRPr="00F63254" w:rsidRDefault="00355CCD" w:rsidP="00E37F40">
      <w:pPr>
        <w:spacing w:before="120" w:after="120" w:line="240" w:lineRule="auto"/>
        <w:jc w:val="center"/>
        <w:outlineLvl w:val="2"/>
        <w:rPr>
          <w:rFonts w:ascii="Times New Roman" w:hAnsi="Times New Roman" w:cs="Times New Roman"/>
          <w:sz w:val="28"/>
          <w:szCs w:val="28"/>
        </w:rPr>
      </w:pPr>
      <w:bookmarkStart w:id="6" w:name="_Toc415833126"/>
      <w:r>
        <w:rPr>
          <w:rFonts w:ascii="Times New Roman" w:hAnsi="Times New Roman" w:cs="Times New Roman"/>
          <w:b/>
          <w:color w:val="auto"/>
          <w:sz w:val="28"/>
          <w:szCs w:val="28"/>
        </w:rPr>
        <w:lastRenderedPageBreak/>
        <w:t>2</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w:t>
      </w:r>
      <w:proofErr w:type="gramStart"/>
      <w:r w:rsidR="00916A65" w:rsidRPr="00F63254">
        <w:rPr>
          <w:rFonts w:ascii="Times New Roman" w:hAnsi="Times New Roman" w:cs="Times New Roman"/>
          <w:b/>
          <w:sz w:val="28"/>
          <w:szCs w:val="28"/>
        </w:rPr>
        <w:t>обучающимися</w:t>
      </w:r>
      <w:proofErr w:type="gramEnd"/>
      <w:r w:rsidR="00916A65" w:rsidRPr="00F63254">
        <w:rPr>
          <w:rFonts w:ascii="Times New Roman" w:hAnsi="Times New Roman" w:cs="Times New Roman"/>
          <w:b/>
          <w:sz w:val="28"/>
          <w:szCs w:val="28"/>
        </w:rPr>
        <w:t xml:space="preserve">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f"/>
          <w:rFonts w:ascii="Times New Roman" w:hAnsi="Times New Roman" w:cs="Times New Roman"/>
          <w:caps w:val="0"/>
        </w:rPr>
        <w:t xml:space="preserve">Планируемые результаты освоения </w:t>
      </w:r>
      <w:r w:rsidR="00BB32EE">
        <w:rPr>
          <w:rStyle w:val="aff"/>
          <w:rFonts w:ascii="Times New Roman" w:hAnsi="Times New Roman" w:cs="Times New Roman"/>
          <w:caps w:val="0"/>
        </w:rPr>
        <w:t>АООП НОО МБОУ «ФАТНЕВСКАЯ СОШ»</w:t>
      </w:r>
      <w:r w:rsidRPr="005A3BE3">
        <w:rPr>
          <w:rStyle w:val="aff"/>
          <w:rFonts w:ascii="Times New Roman" w:hAnsi="Times New Roman" w:cs="Times New Roman"/>
          <w:caps w:val="0"/>
        </w:rPr>
        <w:t xml:space="preserve"> </w:t>
      </w:r>
      <w:r>
        <w:rPr>
          <w:rStyle w:val="aff"/>
          <w:rFonts w:ascii="Times New Roman" w:hAnsi="Times New Roman" w:cs="Times New Roman"/>
          <w:caps w:val="0"/>
        </w:rPr>
        <w:t xml:space="preserve">обучающихся с ЗПР </w:t>
      </w:r>
      <w:r w:rsidRPr="005A3BE3">
        <w:rPr>
          <w:rStyle w:val="aff"/>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f"/>
          <w:rFonts w:ascii="Times New Roman" w:hAnsi="Times New Roman" w:cs="Times New Roman"/>
          <w:caps w:val="0"/>
        </w:rPr>
        <w:t>ФГОС НОО обучающихся с ОВЗ</w:t>
      </w:r>
      <w:r w:rsidRPr="005A3BE3">
        <w:rPr>
          <w:rStyle w:val="aff"/>
          <w:rFonts w:ascii="Times New Roman" w:hAnsi="Times New Roman" w:cs="Times New Roman"/>
          <w:caps w:val="0"/>
        </w:rPr>
        <w:t xml:space="preserve"> к результатам обучающихся, освоивших </w:t>
      </w:r>
      <w:r w:rsidR="00BB32EE">
        <w:rPr>
          <w:rStyle w:val="aff"/>
          <w:rFonts w:ascii="Times New Roman" w:hAnsi="Times New Roman" w:cs="Times New Roman"/>
          <w:caps w:val="0"/>
        </w:rPr>
        <w:t>АООП НОО МБОУ «ФАТНЕВСКАЯ СОШ»</w:t>
      </w:r>
      <w:r w:rsidRPr="005A3BE3">
        <w:rPr>
          <w:rStyle w:val="aff"/>
          <w:rFonts w:ascii="Times New Roman" w:hAnsi="Times New Roman" w:cs="Times New Roman"/>
          <w:caps w:val="0"/>
        </w:rPr>
        <w:t>.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e"/>
        <w:ind w:firstLine="709"/>
      </w:pPr>
      <w:r w:rsidRPr="00301148">
        <w:rPr>
          <w:caps w:val="0"/>
        </w:rPr>
        <w:t>Планируемые результаты:</w:t>
      </w:r>
    </w:p>
    <w:p w:rsidR="00CB20A1" w:rsidRDefault="00CB20A1" w:rsidP="00CB20A1">
      <w:pPr>
        <w:pStyle w:val="afe"/>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sidR="00BB32EE">
        <w:rPr>
          <w:caps w:val="0"/>
        </w:rPr>
        <w:t>АООП НОО МБОУ «ФАТНЕВСКАЯ СОШ»</w:t>
      </w:r>
      <w:r w:rsidRPr="00301148">
        <w:rPr>
          <w:caps w:val="0"/>
        </w:rPr>
        <w:t>;</w:t>
      </w:r>
    </w:p>
    <w:p w:rsidR="00CB20A1" w:rsidRPr="00301148" w:rsidRDefault="00CB20A1" w:rsidP="00CB20A1">
      <w:pPr>
        <w:pStyle w:val="afe"/>
        <w:ind w:firstLine="709"/>
      </w:pPr>
      <w:r w:rsidRPr="00301148">
        <w:t>• </w:t>
      </w:r>
      <w:r w:rsidRPr="00D3206F">
        <w:rPr>
          <w:caps w:val="0"/>
        </w:rPr>
        <w:t xml:space="preserve">являться основой для разработки </w:t>
      </w:r>
      <w:r w:rsidR="00BB32EE">
        <w:rPr>
          <w:caps w:val="0"/>
        </w:rPr>
        <w:t>АООП НОО МБОУ «ФАТНЕВСКАЯ СОШ»</w:t>
      </w:r>
      <w:r w:rsidRPr="00D3206F">
        <w:rPr>
          <w:caps w:val="0"/>
        </w:rPr>
        <w:t xml:space="preserve"> Организациями</w:t>
      </w:r>
      <w:r w:rsidRPr="00D3206F">
        <w:t>;</w:t>
      </w:r>
    </w:p>
    <w:p w:rsidR="00CB20A1" w:rsidRPr="00301148" w:rsidRDefault="00CB20A1" w:rsidP="00CB20A1">
      <w:pPr>
        <w:pStyle w:val="afe"/>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sidR="00BB32EE">
        <w:rPr>
          <w:caps w:val="0"/>
        </w:rPr>
        <w:t>АООП НОО МБОУ «ФАТНЕВСКАЯ СОШ»</w:t>
      </w:r>
      <w:r w:rsidRPr="00301148">
        <w:rPr>
          <w:caps w:val="0"/>
        </w:rPr>
        <w:t>.</w:t>
      </w:r>
    </w:p>
    <w:p w:rsidR="00CB20A1" w:rsidRPr="00301148" w:rsidRDefault="00CB20A1" w:rsidP="00CB20A1">
      <w:pPr>
        <w:pStyle w:val="afe"/>
        <w:ind w:firstLine="709"/>
      </w:pPr>
      <w:proofErr w:type="gramStart"/>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roofErr w:type="gramEnd"/>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w:t>
      </w:r>
      <w:r w:rsidR="00BB32EE">
        <w:rPr>
          <w:rFonts w:ascii="Times New Roman" w:hAnsi="Times New Roman" w:cs="Times New Roman"/>
          <w:sz w:val="28"/>
          <w:szCs w:val="28"/>
        </w:rPr>
        <w:t>АООП НОО МБОУ «ФАТНЕВСКАЯ СОШ»</w:t>
      </w:r>
      <w:r w:rsidRPr="00122C4F">
        <w:rPr>
          <w:rFonts w:ascii="Times New Roman" w:hAnsi="Times New Roman" w:cs="Times New Roman"/>
          <w:sz w:val="28"/>
          <w:szCs w:val="28"/>
        </w:rPr>
        <w:t xml:space="preserve"> должны адекватно отражать требования </w:t>
      </w:r>
      <w:r>
        <w:rPr>
          <w:rFonts w:ascii="Times New Roman" w:hAnsi="Times New Roman" w:cs="Times New Roman"/>
          <w:sz w:val="28"/>
          <w:szCs w:val="28"/>
        </w:rPr>
        <w:lastRenderedPageBreak/>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Результаты освоения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трех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w:t>
      </w:r>
      <w:r w:rsidR="00BB32EE">
        <w:rPr>
          <w:rFonts w:ascii="Times New Roman" w:hAnsi="Times New Roman" w:cs="Times New Roman"/>
          <w:sz w:val="28"/>
          <w:szCs w:val="28"/>
        </w:rPr>
        <w:t>АООП НОО МБОУ «ФАТНЕВСКАЯ СОШ»</w:t>
      </w:r>
      <w:r w:rsidRPr="006A751D">
        <w:rPr>
          <w:rFonts w:ascii="Times New Roman" w:hAnsi="Times New Roman" w:cs="Times New Roman"/>
          <w:sz w:val="28"/>
          <w:szCs w:val="28"/>
        </w:rPr>
        <w:t xml:space="preserve">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6A751D">
        <w:rPr>
          <w:rFonts w:ascii="Times New Roman" w:hAnsi="Times New Roman" w:cs="Times New Roman"/>
          <w:color w:val="auto"/>
          <w:sz w:val="28"/>
          <w:szCs w:val="28"/>
        </w:rPr>
        <w:t>обучающихся</w:t>
      </w:r>
      <w:proofErr w:type="gramEnd"/>
      <w:r w:rsidRPr="006A751D">
        <w:rPr>
          <w:rFonts w:ascii="Times New Roman" w:hAnsi="Times New Roman" w:cs="Times New Roman"/>
          <w:color w:val="auto"/>
          <w:sz w:val="28"/>
          <w:szCs w:val="28"/>
        </w:rPr>
        <w:t xml:space="preserve"> с ЗПР в культуру, овладение ими </w:t>
      </w:r>
      <w:proofErr w:type="spellStart"/>
      <w:r w:rsidRPr="006A751D">
        <w:rPr>
          <w:rFonts w:ascii="Times New Roman" w:hAnsi="Times New Roman" w:cs="Times New Roman"/>
          <w:color w:val="auto"/>
          <w:sz w:val="28"/>
          <w:szCs w:val="28"/>
        </w:rPr>
        <w:t>социо-культурным</w:t>
      </w:r>
      <w:proofErr w:type="spellEnd"/>
      <w:r w:rsidRPr="006A751D">
        <w:rPr>
          <w:rFonts w:ascii="Times New Roman" w:hAnsi="Times New Roman" w:cs="Times New Roman"/>
          <w:color w:val="auto"/>
          <w:sz w:val="28"/>
          <w:szCs w:val="28"/>
        </w:rPr>
        <w:t xml:space="preserve">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w:t>
      </w:r>
      <w:proofErr w:type="gramStart"/>
      <w:r w:rsidRPr="006A751D">
        <w:rPr>
          <w:rFonts w:ascii="Times New Roman" w:hAnsi="Times New Roman" w:cs="Times New Roman"/>
          <w:sz w:val="28"/>
          <w:szCs w:val="28"/>
        </w:rPr>
        <w:t>потребностей</w:t>
      </w:r>
      <w:proofErr w:type="gramEnd"/>
      <w:r w:rsidRPr="006A751D">
        <w:rPr>
          <w:rFonts w:ascii="Times New Roman" w:hAnsi="Times New Roman" w:cs="Times New Roman"/>
          <w:sz w:val="28"/>
          <w:szCs w:val="28"/>
        </w:rPr>
        <w:t xml:space="preserve">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w:t>
      </w:r>
      <w:r w:rsidR="00BB32EE">
        <w:rPr>
          <w:rFonts w:ascii="Times New Roman" w:eastAsia="Times New Roman" w:hAnsi="Times New Roman" w:cs="Times New Roman"/>
          <w:sz w:val="28"/>
          <w:szCs w:val="28"/>
        </w:rPr>
        <w:t>АООП НОО МБОУ «ФАТНЕВСКАЯ СОШ»</w:t>
      </w:r>
      <w:r w:rsidRPr="006A751D">
        <w:rPr>
          <w:rFonts w:ascii="Times New Roman" w:eastAsia="Times New Roman" w:hAnsi="Times New Roman" w:cs="Times New Roman"/>
          <w:sz w:val="28"/>
          <w:szCs w:val="28"/>
        </w:rPr>
        <w:t xml:space="preserve">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 xml:space="preserve">5) принятие и освоение социальной роли </w:t>
      </w:r>
      <w:proofErr w:type="gramStart"/>
      <w:r w:rsidRPr="006A751D">
        <w:rPr>
          <w:rFonts w:ascii="Times New Roman" w:hAnsi="Times New Roman" w:cs="Times New Roman"/>
          <w:bCs/>
          <w:sz w:val="28"/>
          <w:szCs w:val="28"/>
        </w:rPr>
        <w:t>обучающегося</w:t>
      </w:r>
      <w:proofErr w:type="gramEnd"/>
      <w:r w:rsidRPr="006A751D">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 xml:space="preserve">9) 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spellStart"/>
      <w:proofErr w:type="gram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w:t>
      </w:r>
      <w:r w:rsidR="00BB32EE">
        <w:rPr>
          <w:rFonts w:ascii="Times New Roman" w:hAnsi="Times New Roman" w:cs="Times New Roman"/>
          <w:sz w:val="28"/>
          <w:szCs w:val="28"/>
        </w:rPr>
        <w:t>АООП НОО МБОУ «ФАТНЕВСКАЯ СОШ»</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w:t>
      </w:r>
      <w:proofErr w:type="gramStart"/>
      <w:r w:rsidRPr="00510774">
        <w:rPr>
          <w:rFonts w:ascii="Times New Roman" w:hAnsi="Times New Roman" w:cs="Times New Roman"/>
          <w:sz w:val="28"/>
          <w:szCs w:val="28"/>
        </w:rPr>
        <w:t>потребностей</w:t>
      </w:r>
      <w:proofErr w:type="gramEnd"/>
      <w:r w:rsidRPr="00510774">
        <w:rPr>
          <w:rFonts w:ascii="Times New Roman" w:hAnsi="Times New Roman" w:cs="Times New Roman"/>
          <w:sz w:val="28"/>
          <w:szCs w:val="28"/>
        </w:rPr>
        <w:t xml:space="preserve">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w:t>
      </w:r>
      <w:r w:rsidR="00BB32EE">
        <w:rPr>
          <w:rFonts w:ascii="Times New Roman" w:eastAsia="Times New Roman" w:hAnsi="Times New Roman" w:cs="Times New Roman"/>
          <w:sz w:val="28"/>
          <w:szCs w:val="28"/>
        </w:rPr>
        <w:t>АООП НОО МБОУ «ФАТНЕВСКАЯ СОШ»</w:t>
      </w:r>
      <w:r w:rsidRPr="00510774">
        <w:rPr>
          <w:rFonts w:ascii="Times New Roman" w:eastAsia="Times New Roman" w:hAnsi="Times New Roman" w:cs="Times New Roman"/>
          <w:sz w:val="28"/>
          <w:szCs w:val="28"/>
        </w:rPr>
        <w:t xml:space="preserve">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proofErr w:type="gramStart"/>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w:t>
      </w:r>
      <w:r w:rsidR="00BB32EE">
        <w:rPr>
          <w:rFonts w:ascii="Times New Roman" w:hAnsi="Times New Roman" w:cs="Times New Roman"/>
          <w:bCs/>
          <w:color w:val="000000"/>
          <w:kern w:val="28"/>
          <w:sz w:val="28"/>
          <w:szCs w:val="28"/>
        </w:rPr>
        <w:t>АООП НОО МБОУ «ФАТНЕВСКАЯ СОШ»</w:t>
      </w:r>
      <w:r w:rsidRPr="00510774">
        <w:rPr>
          <w:rFonts w:ascii="Times New Roman" w:hAnsi="Times New Roman" w:cs="Times New Roman"/>
          <w:bCs/>
          <w:color w:val="000000"/>
          <w:kern w:val="28"/>
          <w:sz w:val="28"/>
          <w:szCs w:val="28"/>
        </w:rPr>
        <w:t xml:space="preserve">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 xml:space="preserve">освоенные </w:t>
      </w:r>
      <w:proofErr w:type="gramStart"/>
      <w:r w:rsidR="004B5FE0" w:rsidRPr="00455C3B">
        <w:rPr>
          <w:rFonts w:ascii="Times New Roman" w:hAnsi="Times New Roman" w:cs="Times New Roman"/>
          <w:color w:val="auto"/>
          <w:sz w:val="28"/>
          <w:szCs w:val="28"/>
        </w:rPr>
        <w:t>обучающимися</w:t>
      </w:r>
      <w:proofErr w:type="gramEnd"/>
      <w:r w:rsidR="004B5FE0" w:rsidRPr="00455C3B">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w:t>
      </w:r>
      <w:proofErr w:type="gramStart"/>
      <w:r w:rsidRPr="000D15CF">
        <w:rPr>
          <w:rFonts w:ascii="Times New Roman" w:hAnsi="Times New Roman" w:cs="Times New Roman"/>
          <w:sz w:val="28"/>
          <w:szCs w:val="28"/>
        </w:rPr>
        <w:t>потребностей</w:t>
      </w:r>
      <w:proofErr w:type="gramEnd"/>
      <w:r w:rsidRPr="000D15CF">
        <w:rPr>
          <w:rFonts w:ascii="Times New Roman" w:hAnsi="Times New Roman" w:cs="Times New Roman"/>
          <w:sz w:val="28"/>
          <w:szCs w:val="28"/>
        </w:rPr>
        <w:t xml:space="preserve">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lastRenderedPageBreak/>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15CF">
        <w:rPr>
          <w:bCs/>
          <w:caps w:val="0"/>
          <w:color w:val="000000"/>
          <w:sz w:val="28"/>
          <w:szCs w:val="28"/>
        </w:rPr>
        <w:t>высказывать отношение</w:t>
      </w:r>
      <w:proofErr w:type="gramEnd"/>
      <w:r w:rsidRPr="000D15CF">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lastRenderedPageBreak/>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w:t>
      </w:r>
      <w:r w:rsidRPr="000B2DEF">
        <w:rPr>
          <w:rFonts w:ascii="Times New Roman" w:hAnsi="Times New Roman" w:cs="Times New Roman"/>
          <w:sz w:val="28"/>
          <w:szCs w:val="28"/>
        </w:rPr>
        <w:lastRenderedPageBreak/>
        <w:t xml:space="preserve">освоение основ экологической грамотности, элементарных правил 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w:t>
      </w:r>
      <w:proofErr w:type="gramStart"/>
      <w:r w:rsidRPr="000B2DEF">
        <w:rPr>
          <w:rFonts w:ascii="Times New Roman" w:hAnsi="Times New Roman" w:cs="Times New Roman"/>
          <w:sz w:val="28"/>
          <w:szCs w:val="28"/>
        </w:rPr>
        <w:t>,у</w:t>
      </w:r>
      <w:proofErr w:type="gramEnd"/>
      <w:r w:rsidRPr="000B2DEF">
        <w:rPr>
          <w:rFonts w:ascii="Times New Roman" w:hAnsi="Times New Roman" w:cs="Times New Roman"/>
          <w:sz w:val="28"/>
          <w:szCs w:val="28"/>
        </w:rPr>
        <w:t>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lastRenderedPageBreak/>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w:t>
      </w:r>
      <w:proofErr w:type="gramStart"/>
      <w:r w:rsidRPr="001A41B7">
        <w:rPr>
          <w:rFonts w:ascii="Times New Roman" w:hAnsi="Times New Roman" w:cs="Times New Roman"/>
          <w:bCs/>
          <w:color w:val="000000"/>
          <w:kern w:val="28"/>
          <w:sz w:val="28"/>
          <w:szCs w:val="28"/>
        </w:rPr>
        <w:t>вств в пр</w:t>
      </w:r>
      <w:proofErr w:type="gramEnd"/>
      <w:r w:rsidRPr="001A41B7">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lastRenderedPageBreak/>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00BB32EE">
        <w:rPr>
          <w:rFonts w:ascii="Times New Roman" w:hAnsi="Times New Roman" w:cs="Times New Roman"/>
          <w:sz w:val="28"/>
          <w:szCs w:val="28"/>
        </w:rPr>
        <w:t>АООП НОО МБОУ «ФАТНЕВСКАЯ СОШ»</w:t>
      </w:r>
      <w:r w:rsidRPr="00772E11">
        <w:rPr>
          <w:rFonts w:ascii="Times New Roman" w:hAnsi="Times New Roman" w:cs="Times New Roman"/>
          <w:sz w:val="28"/>
          <w:szCs w:val="28"/>
        </w:rPr>
        <w:t xml:space="preserve"> </w:t>
      </w:r>
      <w:proofErr w:type="gramStart"/>
      <w:r w:rsidR="00176CAD">
        <w:rPr>
          <w:rFonts w:ascii="Times New Roman" w:hAnsi="Times New Roman" w:cs="Times New Roman"/>
          <w:sz w:val="28"/>
          <w:szCs w:val="28"/>
        </w:rPr>
        <w:t>обучающихся</w:t>
      </w:r>
      <w:proofErr w:type="gramEnd"/>
      <w:r w:rsidR="00176CAD">
        <w:rPr>
          <w:rFonts w:ascii="Times New Roman" w:hAnsi="Times New Roman" w:cs="Times New Roman"/>
          <w:sz w:val="28"/>
          <w:szCs w:val="28"/>
        </w:rPr>
        <w:t xml:space="preserve">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w:t>
      </w:r>
      <w:proofErr w:type="gramStart"/>
      <w:r w:rsidRPr="00772E11">
        <w:rPr>
          <w:rFonts w:ascii="Times New Roman" w:hAnsi="Times New Roman" w:cs="Times New Roman"/>
          <w:sz w:val="28"/>
          <w:szCs w:val="28"/>
        </w:rPr>
        <w:t>ритмическими упражнениями</w:t>
      </w:r>
      <w:proofErr w:type="gramEnd"/>
      <w:r w:rsidRPr="00772E11">
        <w:rPr>
          <w:rFonts w:ascii="Times New Roman" w:hAnsi="Times New Roman" w:cs="Times New Roman"/>
          <w:sz w:val="28"/>
          <w:szCs w:val="28"/>
        </w:rPr>
        <w:t xml:space="preserve"> (ритмичная ходьба, упражнения с движениями </w:t>
      </w:r>
      <w:r w:rsidRPr="00772E11">
        <w:rPr>
          <w:rFonts w:ascii="Times New Roman" w:hAnsi="Times New Roman" w:cs="Times New Roman"/>
          <w:sz w:val="28"/>
          <w:szCs w:val="28"/>
        </w:rPr>
        <w:lastRenderedPageBreak/>
        <w:t>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w:t>
      </w:r>
      <w:proofErr w:type="spellStart"/>
      <w:r w:rsidRPr="00772E11">
        <w:rPr>
          <w:rFonts w:ascii="Times New Roman" w:hAnsi="Times New Roman" w:cs="Times New Roman"/>
          <w:sz w:val="28"/>
          <w:szCs w:val="28"/>
        </w:rPr>
        <w:t>сенсорно-перцептивных</w:t>
      </w:r>
      <w:proofErr w:type="spellEnd"/>
      <w:r w:rsidRPr="00772E11">
        <w:rPr>
          <w:rFonts w:ascii="Times New Roman" w:hAnsi="Times New Roman" w:cs="Times New Roman"/>
          <w:sz w:val="28"/>
          <w:szCs w:val="28"/>
        </w:rPr>
        <w:t xml:space="preserve">,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w:t>
      </w:r>
      <w:proofErr w:type="spellStart"/>
      <w:r w:rsidRPr="00772E11">
        <w:rPr>
          <w:rFonts w:ascii="Times New Roman" w:hAnsi="Times New Roman" w:cs="Times New Roman"/>
          <w:sz w:val="28"/>
          <w:szCs w:val="28"/>
        </w:rPr>
        <w:t>психоэмоционального</w:t>
      </w:r>
      <w:proofErr w:type="spellEnd"/>
      <w:r w:rsidRPr="00772E11">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bookmarkStart w:id="7" w:name="_Toc415833127"/>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p>
    <w:p w:rsidR="00CB52CC" w:rsidRDefault="00CB52CC" w:rsidP="00A30BFF">
      <w:pPr>
        <w:spacing w:before="120" w:after="120" w:line="240" w:lineRule="auto"/>
        <w:jc w:val="center"/>
        <w:outlineLvl w:val="2"/>
        <w:rPr>
          <w:rFonts w:ascii="Times New Roman" w:hAnsi="Times New Roman" w:cs="Times New Roman"/>
          <w:b/>
          <w:color w:val="auto"/>
          <w:sz w:val="28"/>
          <w:szCs w:val="28"/>
        </w:rPr>
      </w:pPr>
    </w:p>
    <w:p w:rsidR="00B66500" w:rsidRPr="00F63254" w:rsidRDefault="007D78E1" w:rsidP="00A30BF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 xml:space="preserve">задержкой психического </w:t>
      </w:r>
      <w:proofErr w:type="gramStart"/>
      <w:r w:rsidR="00C4068A">
        <w:rPr>
          <w:rFonts w:ascii="Times New Roman" w:hAnsi="Times New Roman" w:cs="Times New Roman"/>
          <w:b/>
          <w:sz w:val="28"/>
          <w:szCs w:val="28"/>
        </w:rPr>
        <w:t>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7"/>
      <w:proofErr w:type="gramEnd"/>
    </w:p>
    <w:p w:rsidR="003A5E34" w:rsidRDefault="003A5E34" w:rsidP="003A5E34">
      <w:pPr>
        <w:pStyle w:val="afe"/>
        <w:ind w:firstLine="709"/>
        <w:rPr>
          <w:caps w:val="0"/>
        </w:rPr>
      </w:pPr>
      <w:r w:rsidRPr="00301148">
        <w:rPr>
          <w:caps w:val="0"/>
        </w:rPr>
        <w:t xml:space="preserve">Система оценки достижения планируемых результатов освоения </w:t>
      </w:r>
      <w:r w:rsidR="00BB32EE">
        <w:rPr>
          <w:caps w:val="0"/>
        </w:rPr>
        <w:t>АООП НОО МБОУ «ФАТНЕВСКАЯ СОШ»</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sidR="00BB32EE">
        <w:rPr>
          <w:caps w:val="0"/>
        </w:rPr>
        <w:t>АООП НОО МБОУ «ФАТНЕВСКАЯ СОШ»</w:t>
      </w:r>
      <w:r w:rsidRPr="00301148">
        <w:rPr>
          <w:caps w:val="0"/>
        </w:rPr>
        <w:t xml:space="preserve"> и направлена на обеспечение качества образования, что предполагает вовлечённость в оценочную </w:t>
      </w:r>
      <w:proofErr w:type="gramStart"/>
      <w:r w:rsidRPr="00301148">
        <w:rPr>
          <w:caps w:val="0"/>
        </w:rPr>
        <w:t>деятельность</w:t>
      </w:r>
      <w:proofErr w:type="gramEnd"/>
      <w:r w:rsidRPr="00301148">
        <w:rPr>
          <w:caps w:val="0"/>
        </w:rPr>
        <w:t xml:space="preserve">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e"/>
        <w:ind w:firstLine="709"/>
      </w:pPr>
      <w:r w:rsidRPr="003A5E34">
        <w:rPr>
          <w:caps w:val="0"/>
        </w:rPr>
        <w:t xml:space="preserve">В соответствии с ФГОС НОО </w:t>
      </w:r>
      <w:proofErr w:type="gramStart"/>
      <w:r w:rsidRPr="003A5E34">
        <w:rPr>
          <w:caps w:val="0"/>
        </w:rPr>
        <w:t>обучающихся</w:t>
      </w:r>
      <w:proofErr w:type="gramEnd"/>
      <w:r w:rsidRPr="003A5E34">
        <w:rPr>
          <w:caps w:val="0"/>
        </w:rPr>
        <w:t xml:space="preserve">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sidR="00BB32EE">
        <w:rPr>
          <w:caps w:val="0"/>
        </w:rPr>
        <w:t>АООП НОО МБОУ «ФАТНЕВСКАЯ СОШ»</w:t>
      </w:r>
      <w:r w:rsidRPr="006E0C49">
        <w:rPr>
          <w:caps w:val="0"/>
        </w:rPr>
        <w:t>.</w:t>
      </w:r>
    </w:p>
    <w:p w:rsidR="003A5E34" w:rsidRPr="005B1D90" w:rsidRDefault="003A5E34" w:rsidP="003A5E34">
      <w:pPr>
        <w:pStyle w:val="afe"/>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sidR="00BB32EE">
        <w:rPr>
          <w:caps w:val="0"/>
        </w:rPr>
        <w:t>АООП НОО МБОУ «ФАТНЕВСКАЯ СОШ»</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w:t>
      </w:r>
      <w:r w:rsidR="00BB32EE">
        <w:rPr>
          <w:rFonts w:ascii="Times New Roman" w:hAnsi="Times New Roman" w:cs="Times New Roman"/>
          <w:color w:val="auto"/>
          <w:sz w:val="28"/>
          <w:szCs w:val="28"/>
        </w:rPr>
        <w:t>АООП НОО МБОУ «ФАТНЕВСКАЯ СОШ»</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 xml:space="preserve">освоения </w:t>
      </w:r>
      <w:r w:rsidR="00BB32EE">
        <w:rPr>
          <w:rFonts w:ascii="Times New Roman" w:hAnsi="Times New Roman" w:cs="Times New Roman"/>
          <w:color w:val="auto"/>
          <w:sz w:val="28"/>
          <w:szCs w:val="28"/>
        </w:rPr>
        <w:t>АООП НОО МБОУ «ФАТНЕВСКАЯ СОШ»</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 xml:space="preserve">Результаты достижений обучающихся с ЗПР в овладении </w:t>
      </w:r>
      <w:r w:rsidR="00BB32EE">
        <w:rPr>
          <w:rFonts w:ascii="Times New Roman" w:hAnsi="Times New Roman" w:cs="Times New Roman"/>
          <w:color w:val="auto"/>
          <w:kern w:val="28"/>
          <w:sz w:val="28"/>
          <w:szCs w:val="28"/>
        </w:rPr>
        <w:t>АООП НОО МБОУ «ФАТНЕВСКАЯ СОШ»</w:t>
      </w:r>
      <w:r w:rsidRPr="00992510">
        <w:rPr>
          <w:rFonts w:ascii="Times New Roman" w:hAnsi="Times New Roman" w:cs="Times New Roman"/>
          <w:color w:val="auto"/>
          <w:kern w:val="28"/>
          <w:sz w:val="28"/>
          <w:szCs w:val="28"/>
        </w:rPr>
        <w:t xml:space="preserve">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w:t>
      </w:r>
      <w:r w:rsidR="00BB32EE">
        <w:rPr>
          <w:rFonts w:ascii="Times New Roman" w:hAnsi="Times New Roman" w:cs="Times New Roman"/>
          <w:color w:val="auto"/>
          <w:kern w:val="28"/>
          <w:sz w:val="28"/>
          <w:szCs w:val="28"/>
        </w:rPr>
        <w:t>АООП НОО МБОУ «ФАТНЕВСКАЯ СОШ»</w:t>
      </w:r>
      <w:r w:rsidRPr="00F63254">
        <w:rPr>
          <w:rFonts w:ascii="Times New Roman" w:hAnsi="Times New Roman" w:cs="Times New Roman"/>
          <w:color w:val="auto"/>
          <w:kern w:val="28"/>
          <w:sz w:val="28"/>
          <w:szCs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63254">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F63254">
        <w:rPr>
          <w:rFonts w:ascii="Times New Roman" w:hAnsi="Times New Roman" w:cs="Times New Roman"/>
          <w:color w:val="auto"/>
          <w:kern w:val="28"/>
          <w:sz w:val="28"/>
          <w:szCs w:val="28"/>
        </w:rPr>
        <w:t xml:space="preserve">.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w:t>
      </w:r>
      <w:r w:rsidR="00BB32EE">
        <w:rPr>
          <w:rFonts w:ascii="Times New Roman" w:hAnsi="Times New Roman" w:cs="Times New Roman"/>
          <w:color w:val="auto"/>
          <w:kern w:val="28"/>
          <w:sz w:val="28"/>
          <w:szCs w:val="28"/>
        </w:rPr>
        <w:t>АООП НОО МБОУ «ФАТНЕВСКАЯ СОШ»</w:t>
      </w:r>
      <w:r w:rsidRPr="00F63254">
        <w:rPr>
          <w:rFonts w:ascii="Times New Roman" w:hAnsi="Times New Roman" w:cs="Times New Roman"/>
          <w:color w:val="auto"/>
          <w:kern w:val="28"/>
          <w:sz w:val="28"/>
          <w:szCs w:val="28"/>
        </w:rPr>
        <w:t xml:space="preserve">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w:t>
      </w:r>
      <w:proofErr w:type="gramEnd"/>
      <w:r w:rsidRPr="00F63254">
        <w:rPr>
          <w:rFonts w:ascii="Times New Roman" w:hAnsi="Times New Roman" w:cs="Times New Roman"/>
          <w:color w:val="auto"/>
          <w:kern w:val="28"/>
          <w:sz w:val="28"/>
          <w:szCs w:val="28"/>
        </w:rPr>
        <w:t xml:space="preserve"> В соответствии с требования </w:t>
      </w:r>
      <w:r w:rsidR="00D47CB4">
        <w:rPr>
          <w:rFonts w:ascii="Times New Roman" w:hAnsi="Times New Roman" w:cs="Times New Roman"/>
          <w:color w:val="auto"/>
          <w:kern w:val="28"/>
          <w:sz w:val="28"/>
          <w:szCs w:val="28"/>
        </w:rPr>
        <w:t xml:space="preserve">ФГОС НОО </w:t>
      </w:r>
      <w:proofErr w:type="gramStart"/>
      <w:r w:rsidR="00D47CB4">
        <w:rPr>
          <w:rFonts w:ascii="Times New Roman" w:hAnsi="Times New Roman" w:cs="Times New Roman"/>
          <w:color w:val="auto"/>
          <w:kern w:val="28"/>
          <w:sz w:val="28"/>
          <w:szCs w:val="28"/>
        </w:rPr>
        <w:t>обучающихся</w:t>
      </w:r>
      <w:proofErr w:type="gramEnd"/>
      <w:r w:rsidR="00D47CB4">
        <w:rPr>
          <w:rFonts w:ascii="Times New Roman" w:hAnsi="Times New Roman" w:cs="Times New Roman"/>
          <w:color w:val="auto"/>
          <w:kern w:val="28"/>
          <w:sz w:val="28"/>
          <w:szCs w:val="28"/>
        </w:rPr>
        <w:t xml:space="preserve">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F63254">
        <w:rPr>
          <w:rFonts w:ascii="Times New Roman" w:hAnsi="Times New Roman" w:cs="Times New Roman"/>
          <w:color w:val="auto"/>
          <w:sz w:val="28"/>
          <w:szCs w:val="28"/>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F63254">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w:t>
      </w:r>
      <w:r w:rsidR="00BB32EE">
        <w:rPr>
          <w:rFonts w:ascii="Times New Roman" w:hAnsi="Times New Roman" w:cs="Times New Roman"/>
          <w:color w:val="auto"/>
          <w:sz w:val="28"/>
          <w:szCs w:val="28"/>
        </w:rPr>
        <w:t>АООП НОО МБОУ «ФАТНЕВСКАЯ СОШ»</w:t>
      </w:r>
      <w:r w:rsidRPr="00F63254">
        <w:rPr>
          <w:rFonts w:ascii="Times New Roman" w:hAnsi="Times New Roman" w:cs="Times New Roman"/>
          <w:color w:val="auto"/>
          <w:sz w:val="28"/>
          <w:szCs w:val="28"/>
        </w:rPr>
        <w:t xml:space="preserve">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Основной формой работы участников экспертной группы является </w:t>
      </w:r>
      <w:proofErr w:type="spellStart"/>
      <w:r w:rsidRPr="00F63254">
        <w:rPr>
          <w:rFonts w:ascii="Times New Roman" w:hAnsi="Times New Roman" w:cs="Times New Roman"/>
          <w:color w:val="auto"/>
          <w:sz w:val="28"/>
          <w:szCs w:val="28"/>
        </w:rPr>
        <w:t>психолого-медико-педагогический</w:t>
      </w:r>
      <w:proofErr w:type="spellEnd"/>
      <w:r w:rsidRPr="00F63254">
        <w:rPr>
          <w:rFonts w:ascii="Times New Roman" w:hAnsi="Times New Roman" w:cs="Times New Roman"/>
          <w:color w:val="auto"/>
          <w:sz w:val="28"/>
          <w:szCs w:val="28"/>
        </w:rPr>
        <w:t xml:space="preserve">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 xml:space="preserve">оценку продвижения обучающегося с ЗПР в овладении регулятивными, коммуникативными и </w:t>
      </w:r>
      <w:r w:rsidRPr="00F63254">
        <w:rPr>
          <w:rFonts w:ascii="Times New Roman" w:hAnsi="Times New Roman" w:cs="Times New Roman"/>
          <w:spacing w:val="-2"/>
          <w:sz w:val="28"/>
          <w:szCs w:val="28"/>
        </w:rPr>
        <w:lastRenderedPageBreak/>
        <w:t>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w:t>
      </w:r>
      <w:proofErr w:type="gramStart"/>
      <w:r w:rsidRPr="007E2192">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F63254">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F63254">
        <w:rPr>
          <w:rFonts w:ascii="Times New Roman" w:hAnsi="Times New Roman" w:cs="Times New Roman"/>
          <w:bCs/>
          <w:color w:val="auto"/>
          <w:sz w:val="28"/>
          <w:szCs w:val="28"/>
        </w:rPr>
        <w:t>обучающихся</w:t>
      </w:r>
      <w:proofErr w:type="gramEnd"/>
      <w:r w:rsidRPr="00F63254">
        <w:rPr>
          <w:rFonts w:ascii="Times New Roman" w:hAnsi="Times New Roman" w:cs="Times New Roman"/>
          <w:bCs/>
          <w:color w:val="auto"/>
          <w:sz w:val="28"/>
          <w:szCs w:val="28"/>
        </w:rPr>
        <w:t>,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lastRenderedPageBreak/>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дополнительном</w:t>
      </w:r>
      <w:proofErr w:type="gramEnd"/>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F63254">
        <w:rPr>
          <w:rFonts w:ascii="Times New Roman" w:hAnsi="Times New Roman" w:cs="Times New Roman"/>
          <w:bCs/>
          <w:color w:val="auto"/>
          <w:sz w:val="28"/>
          <w:szCs w:val="28"/>
        </w:rPr>
        <w:t>обучающийся</w:t>
      </w:r>
      <w:proofErr w:type="gramEnd"/>
      <w:r w:rsidRPr="00F63254">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sidR="00BB32EE">
        <w:rPr>
          <w:rFonts w:ascii="Times New Roman" w:hAnsi="Times New Roman" w:cs="Times New Roman"/>
          <w:sz w:val="28"/>
          <w:szCs w:val="28"/>
        </w:rPr>
        <w:t>АООП НОО МБОУ «ФАТНЕВСКАЯ СОШ»</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sidR="00BB32EE">
        <w:rPr>
          <w:rFonts w:ascii="Times New Roman" w:hAnsi="Times New Roman" w:cs="Times New Roman"/>
          <w:sz w:val="28"/>
          <w:szCs w:val="28"/>
        </w:rPr>
        <w:t>АООП НОО МБОУ «ФАТНЕВСКАЯ СОШ»</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A43D66">
      <w:pPr>
        <w:pStyle w:val="af2"/>
        <w:numPr>
          <w:ilvl w:val="0"/>
          <w:numId w:val="20"/>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A43D66">
      <w:pPr>
        <w:pStyle w:val="af2"/>
        <w:numPr>
          <w:ilvl w:val="0"/>
          <w:numId w:val="20"/>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w:t>
      </w:r>
      <w:r w:rsidR="00BB32EE">
        <w:rPr>
          <w:rFonts w:ascii="Times New Roman" w:hAnsi="Times New Roman"/>
          <w:color w:val="auto"/>
          <w:sz w:val="28"/>
          <w:szCs w:val="28"/>
        </w:rPr>
        <w:t>АООП НОО МБОУ «ФАТНЕВСКАЯ СОШ»</w:t>
      </w:r>
      <w:r w:rsidRPr="00992510">
        <w:rPr>
          <w:rFonts w:ascii="Times New Roman" w:hAnsi="Times New Roman"/>
          <w:color w:val="auto"/>
          <w:sz w:val="28"/>
          <w:szCs w:val="28"/>
        </w:rPr>
        <w:t xml:space="preserve">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E2192">
        <w:rPr>
          <w:rFonts w:ascii="Times New Roman" w:hAnsi="Times New Roman" w:cs="Times New Roman"/>
          <w:color w:val="auto"/>
          <w:sz w:val="28"/>
          <w:szCs w:val="28"/>
        </w:rPr>
        <w:t>психоэмоционального</w:t>
      </w:r>
      <w:proofErr w:type="spellEnd"/>
      <w:r w:rsidRPr="007E2192">
        <w:rPr>
          <w:rFonts w:ascii="Times New Roman" w:hAnsi="Times New Roman" w:cs="Times New Roman"/>
          <w:color w:val="auto"/>
          <w:sz w:val="28"/>
          <w:szCs w:val="28"/>
        </w:rPr>
        <w:t xml:space="preserve"> статуса. </w:t>
      </w: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8" w:name="_Toc415833128"/>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CB52CC" w:rsidRDefault="00CB52CC"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p>
    <w:p w:rsidR="004431DF" w:rsidRPr="0095585D" w:rsidRDefault="00355CCD"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7071C2" w:rsidRPr="0095585D">
        <w:rPr>
          <w:rFonts w:ascii="Times New Roman" w:hAnsi="Times New Roman" w:cs="Times New Roman"/>
          <w:b/>
          <w:color w:val="auto"/>
          <w:sz w:val="28"/>
          <w:szCs w:val="28"/>
        </w:rPr>
        <w:t>.2. Содержательный раздел</w:t>
      </w:r>
      <w:bookmarkEnd w:id="8"/>
    </w:p>
    <w:p w:rsidR="007F4DC6" w:rsidRPr="00F63254" w:rsidRDefault="00355CCD" w:rsidP="00D71549">
      <w:pPr>
        <w:spacing w:before="120" w:after="120" w:line="240" w:lineRule="auto"/>
        <w:jc w:val="center"/>
        <w:outlineLvl w:val="2"/>
        <w:rPr>
          <w:rFonts w:ascii="Times New Roman" w:hAnsi="Times New Roman" w:cs="Times New Roman"/>
          <w:b/>
          <w:sz w:val="28"/>
          <w:szCs w:val="28"/>
        </w:rPr>
      </w:pPr>
      <w:bookmarkStart w:id="9" w:name="_Toc415833129"/>
      <w:r>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w:t>
      </w:r>
      <w:r w:rsidR="00BB32EE">
        <w:rPr>
          <w:rFonts w:ascii="Times New Roman" w:eastAsia="Times New Roman" w:hAnsi="Times New Roman" w:cs="Times New Roman"/>
          <w:color w:val="auto"/>
          <w:kern w:val="0"/>
          <w:sz w:val="28"/>
          <w:szCs w:val="28"/>
          <w:lang w:eastAsia="ru-RU"/>
        </w:rPr>
        <w:t>АООП НОО МБОУ «ФАТНЕВСКАЯ СОШ»</w:t>
      </w:r>
      <w:r w:rsidRPr="00F63254">
        <w:rPr>
          <w:rFonts w:ascii="Times New Roman" w:eastAsia="Times New Roman" w:hAnsi="Times New Roman" w:cs="Times New Roman"/>
          <w:color w:val="auto"/>
          <w:kern w:val="0"/>
          <w:sz w:val="28"/>
          <w:szCs w:val="28"/>
          <w:lang w:eastAsia="ru-RU"/>
        </w:rPr>
        <w:t>,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F63254">
        <w:rPr>
          <w:rFonts w:ascii="Times New Roman" w:hAnsi="Times New Roman" w:cs="Times New Roman"/>
          <w:color w:val="auto"/>
          <w:sz w:val="28"/>
          <w:szCs w:val="28"/>
        </w:rPr>
        <w:t>ЗПР</w:t>
      </w:r>
      <w:proofErr w:type="gramEnd"/>
      <w:r w:rsidRPr="00F63254">
        <w:rPr>
          <w:rFonts w:ascii="Times New Roman" w:hAnsi="Times New Roman" w:cs="Times New Roman"/>
          <w:color w:val="auto"/>
          <w:sz w:val="28"/>
          <w:szCs w:val="28"/>
        </w:rPr>
        <w:t xml:space="preserve">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w:t>
      </w:r>
      <w:proofErr w:type="gramStart"/>
      <w:r w:rsidR="001152D6" w:rsidRPr="00301148">
        <w:rPr>
          <w:rFonts w:ascii="Times New Roman" w:hAnsi="Times New Roman"/>
          <w:sz w:val="28"/>
          <w:szCs w:val="28"/>
        </w:rPr>
        <w:t>обучающимися</w:t>
      </w:r>
      <w:proofErr w:type="gramEnd"/>
      <w:r w:rsidR="001152D6" w:rsidRPr="00301148">
        <w:rPr>
          <w:rFonts w:ascii="Times New Roman" w:hAnsi="Times New Roman"/>
          <w:sz w:val="28"/>
          <w:szCs w:val="28"/>
        </w:rPr>
        <w:t xml:space="preserve">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lastRenderedPageBreak/>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F63254">
        <w:rPr>
          <w:rFonts w:ascii="Times New Roman" w:hAnsi="Times New Roman" w:cs="Times New Roman"/>
          <w:color w:val="auto"/>
          <w:sz w:val="28"/>
          <w:szCs w:val="28"/>
        </w:rPr>
        <w:t>у</w:t>
      </w:r>
      <w:proofErr w:type="gramEnd"/>
      <w:r w:rsidRPr="00F63254">
        <w:rPr>
          <w:rFonts w:ascii="Times New Roman" w:hAnsi="Times New Roman" w:cs="Times New Roman"/>
          <w:color w:val="auto"/>
          <w:sz w:val="28"/>
          <w:szCs w:val="28"/>
        </w:rPr>
        <w:t xml:space="preserve">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proofErr w:type="gramStart"/>
      <w:r w:rsidRPr="00F63254">
        <w:rPr>
          <w:rFonts w:ascii="Times New Roman" w:hAnsi="Times New Roman" w:cs="Times New Roman"/>
          <w:sz w:val="28"/>
          <w:szCs w:val="28"/>
        </w:rPr>
        <w:t>от</w:t>
      </w:r>
      <w:proofErr w:type="gramEnd"/>
      <w:r w:rsidRPr="00F63254">
        <w:rPr>
          <w:rFonts w:ascii="Times New Roman" w:hAnsi="Times New Roman" w:cs="Times New Roman"/>
          <w:sz w:val="28"/>
          <w:szCs w:val="28"/>
        </w:rPr>
        <w:t xml:space="preserve">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proofErr w:type="gramStart"/>
      <w:r w:rsidRPr="00A65888">
        <w:rPr>
          <w:rFonts w:ascii="Times New Roman" w:hAnsi="Times New Roman"/>
          <w:color w:val="auto"/>
          <w:sz w:val="28"/>
          <w:szCs w:val="28"/>
        </w:rPr>
        <w:lastRenderedPageBreak/>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w:t>
      </w:r>
      <w:r w:rsidR="00BB32EE">
        <w:rPr>
          <w:rFonts w:ascii="Times New Roman" w:hAnsi="Times New Roman"/>
          <w:color w:val="auto"/>
          <w:sz w:val="28"/>
          <w:szCs w:val="28"/>
        </w:rPr>
        <w:t>АООП НОО МБОУ «ФАТНЕВСКАЯ СОШ»</w:t>
      </w:r>
      <w:r w:rsidRPr="00A65888">
        <w:rPr>
          <w:rFonts w:ascii="Times New Roman" w:hAnsi="Times New Roman"/>
          <w:color w:val="auto"/>
          <w:sz w:val="28"/>
          <w:szCs w:val="28"/>
        </w:rPr>
        <w:t>, и отражают следующие целевые установки системы начального общего образования:</w:t>
      </w:r>
      <w:proofErr w:type="gramEnd"/>
    </w:p>
    <w:p w:rsidR="00B8221D" w:rsidRPr="007B24C3" w:rsidRDefault="00B8221D" w:rsidP="002B57E3">
      <w:pPr>
        <w:pStyle w:val="afe"/>
        <w:rPr>
          <w:i/>
          <w:color w:val="auto"/>
        </w:rPr>
      </w:pPr>
      <w:bookmarkStart w:id="1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10"/>
    </w:p>
    <w:p w:rsidR="0007618C" w:rsidRPr="007B24C3" w:rsidRDefault="00B8221D" w:rsidP="002B57E3">
      <w:pPr>
        <w:pStyle w:val="afe"/>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e"/>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e"/>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e"/>
        <w:rPr>
          <w:i/>
          <w:color w:val="auto"/>
        </w:rPr>
      </w:pPr>
      <w:bookmarkStart w:id="1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11"/>
    </w:p>
    <w:p w:rsidR="007B24C3" w:rsidRPr="007B24C3" w:rsidRDefault="001D1508" w:rsidP="00B8221D">
      <w:pPr>
        <w:pStyle w:val="afe"/>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e"/>
        <w:rPr>
          <w:color w:val="auto"/>
        </w:rPr>
      </w:pPr>
      <w:r w:rsidRPr="007B24C3">
        <w:rPr>
          <w:color w:val="auto"/>
        </w:rPr>
        <w:t>— </w:t>
      </w:r>
      <w:r w:rsidR="00694298" w:rsidRPr="007B24C3">
        <w:rPr>
          <w:caps w:val="0"/>
          <w:color w:val="auto"/>
        </w:rPr>
        <w:t xml:space="preserve">навыков сотрудничества </w:t>
      </w:r>
      <w:proofErr w:type="gramStart"/>
      <w:r w:rsidR="00694298" w:rsidRPr="007B24C3">
        <w:rPr>
          <w:caps w:val="0"/>
          <w:color w:val="auto"/>
        </w:rPr>
        <w:t>со</w:t>
      </w:r>
      <w:proofErr w:type="gramEnd"/>
      <w:r w:rsidR="00694298" w:rsidRPr="007B24C3">
        <w:rPr>
          <w:caps w:val="0"/>
          <w:color w:val="auto"/>
        </w:rPr>
        <w:t xml:space="preserve">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e"/>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e"/>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e"/>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e"/>
        <w:rPr>
          <w:caps w:val="0"/>
          <w:color w:val="auto"/>
        </w:rPr>
      </w:pPr>
      <w:r w:rsidRPr="007B24C3">
        <w:rPr>
          <w:color w:val="auto"/>
        </w:rPr>
        <w:t>— </w:t>
      </w:r>
      <w:r w:rsidRPr="007B24C3">
        <w:rPr>
          <w:caps w:val="0"/>
          <w:color w:val="auto"/>
        </w:rPr>
        <w:t xml:space="preserve">ориентации в нравственном </w:t>
      </w:r>
      <w:proofErr w:type="gramStart"/>
      <w:r w:rsidRPr="007B24C3">
        <w:rPr>
          <w:caps w:val="0"/>
          <w:color w:val="auto"/>
        </w:rPr>
        <w:t>содержании</w:t>
      </w:r>
      <w:proofErr w:type="gramEnd"/>
      <w:r w:rsidRPr="007B24C3">
        <w:rPr>
          <w:caps w:val="0"/>
          <w:color w:val="auto"/>
        </w:rPr>
        <w:t xml:space="preserve">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e"/>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e"/>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e"/>
        <w:rPr>
          <w:color w:val="auto"/>
        </w:rPr>
      </w:pPr>
      <w:r w:rsidRPr="007B24C3">
        <w:rPr>
          <w:color w:val="auto"/>
        </w:rPr>
        <w:lastRenderedPageBreak/>
        <w:t>— </w:t>
      </w:r>
      <w:r w:rsidR="0050626B" w:rsidRPr="007B24C3">
        <w:rPr>
          <w:bCs/>
          <w:caps w:val="0"/>
          <w:color w:val="auto"/>
        </w:rPr>
        <w:t xml:space="preserve">принятие и освоение социальной роли </w:t>
      </w:r>
      <w:proofErr w:type="gramStart"/>
      <w:r w:rsidR="0050626B" w:rsidRPr="007B24C3">
        <w:rPr>
          <w:bCs/>
          <w:caps w:val="0"/>
          <w:color w:val="auto"/>
        </w:rPr>
        <w:t>обучающегося</w:t>
      </w:r>
      <w:proofErr w:type="gramEnd"/>
      <w:r w:rsidR="0050626B" w:rsidRPr="007B24C3">
        <w:rPr>
          <w:bCs/>
          <w:caps w:val="0"/>
          <w:color w:val="auto"/>
        </w:rPr>
        <w:t>,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e"/>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e"/>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roofErr w:type="gramEnd"/>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CB52CC" w:rsidRDefault="00CB52CC" w:rsidP="005552C2">
      <w:pPr>
        <w:spacing w:before="120" w:after="120" w:line="240" w:lineRule="auto"/>
        <w:jc w:val="center"/>
        <w:outlineLvl w:val="2"/>
        <w:rPr>
          <w:rFonts w:ascii="Times New Roman" w:hAnsi="Times New Roman" w:cs="Times New Roman"/>
          <w:b/>
          <w:sz w:val="28"/>
          <w:szCs w:val="28"/>
        </w:rPr>
      </w:pPr>
      <w:bookmarkStart w:id="12" w:name="_Toc415833130"/>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CB52CC" w:rsidRDefault="00CB52CC" w:rsidP="005552C2">
      <w:pPr>
        <w:spacing w:before="120" w:after="120" w:line="240" w:lineRule="auto"/>
        <w:jc w:val="center"/>
        <w:outlineLvl w:val="2"/>
        <w:rPr>
          <w:rFonts w:ascii="Times New Roman" w:hAnsi="Times New Roman" w:cs="Times New Roman"/>
          <w:b/>
          <w:sz w:val="28"/>
          <w:szCs w:val="28"/>
        </w:rPr>
      </w:pP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1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предметных) освоения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w:t>
      </w:r>
      <w:r w:rsidR="00BB32EE">
        <w:rPr>
          <w:rFonts w:ascii="Times New Roman" w:hAnsi="Times New Roman" w:cs="Times New Roman"/>
          <w:sz w:val="28"/>
          <w:szCs w:val="28"/>
        </w:rPr>
        <w:t>АООП НОО МБОУ «ФАТНЕВСКАЯ СОШ»</w:t>
      </w:r>
      <w:r w:rsidRPr="005330B5">
        <w:rPr>
          <w:rFonts w:ascii="Times New Roman" w:hAnsi="Times New Roman" w:cs="Times New Roman"/>
          <w:sz w:val="28"/>
          <w:szCs w:val="28"/>
        </w:rPr>
        <w:t xml:space="preserve">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r w:rsidR="00BB32EE">
        <w:rPr>
          <w:rFonts w:ascii="Times New Roman" w:hAnsi="Times New Roman"/>
          <w:spacing w:val="2"/>
          <w:sz w:val="28"/>
          <w:szCs w:val="28"/>
        </w:rPr>
        <w:t>АООП НОО МБОУ «ФАТНЕВСКАЯ СОШ»</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proofErr w:type="gramStart"/>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w:t>
      </w:r>
      <w:proofErr w:type="gramStart"/>
      <w:r w:rsidRPr="00F63254">
        <w:rPr>
          <w:rFonts w:ascii="Times New Roman" w:hAnsi="Times New Roman"/>
          <w:sz w:val="28"/>
          <w:szCs w:val="28"/>
        </w:rPr>
        <w:t>дств в с</w:t>
      </w:r>
      <w:proofErr w:type="gramEnd"/>
      <w:r w:rsidRPr="00F63254">
        <w:rPr>
          <w:rFonts w:ascii="Times New Roman" w:hAnsi="Times New Roman"/>
          <w:sz w:val="28"/>
          <w:szCs w:val="28"/>
        </w:rPr>
        <w:t>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ши</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w:t>
      </w:r>
      <w:proofErr w:type="gramStart"/>
      <w:r w:rsidRPr="00F63254">
        <w:rPr>
          <w:rFonts w:ascii="Times New Roman" w:hAnsi="Times New Roman"/>
          <w:spacing w:val="2"/>
          <w:sz w:val="28"/>
          <w:szCs w:val="28"/>
        </w:rPr>
        <w:t xml:space="preserve">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proofErr w:type="gramEnd"/>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63254">
        <w:rPr>
          <w:rFonts w:ascii="Times New Roman" w:hAnsi="Times New Roman"/>
          <w:sz w:val="28"/>
          <w:szCs w:val="28"/>
        </w:rPr>
        <w:t>разделительных</w:t>
      </w:r>
      <w:proofErr w:type="gramEnd"/>
      <w:r w:rsidRPr="00F63254">
        <w:rPr>
          <w:rFonts w:ascii="Times New Roman" w:hAnsi="Times New Roman"/>
          <w:sz w:val="28"/>
          <w:szCs w:val="28"/>
        </w:rPr>
        <w:t xml:space="preserve"> </w:t>
      </w:r>
      <w:proofErr w:type="spellStart"/>
      <w:r w:rsidRPr="00F63254">
        <w:rPr>
          <w:rFonts w:ascii="Times New Roman" w:hAnsi="Times New Roman"/>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Cs/>
          <w:i/>
          <w:iCs/>
          <w:sz w:val="28"/>
          <w:szCs w:val="28"/>
        </w:rPr>
        <w:t>ь</w:t>
      </w:r>
      <w:proofErr w:type="spellEnd"/>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proofErr w:type="spellStart"/>
      <w:r w:rsidRPr="00F63254">
        <w:rPr>
          <w:rFonts w:ascii="Times New Roman" w:hAnsi="Times New Roman"/>
          <w:b/>
          <w:bCs/>
          <w:i/>
          <w:iCs/>
          <w:spacing w:val="-4"/>
          <w:sz w:val="28"/>
          <w:szCs w:val="28"/>
        </w:rPr>
        <w:t>ю</w:t>
      </w:r>
      <w:proofErr w:type="spellEnd"/>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w:t>
      </w:r>
      <w:proofErr w:type="gramStart"/>
      <w:r w:rsidRPr="00F63254">
        <w:rPr>
          <w:rFonts w:ascii="Times New Roman" w:hAnsi="Times New Roman" w:cs="Times New Roman"/>
          <w:sz w:val="28"/>
          <w:szCs w:val="28"/>
        </w:rPr>
        <w:t>корне слова</w:t>
      </w:r>
      <w:proofErr w:type="gramEnd"/>
      <w:r w:rsidRPr="00F63254">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F63254">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F63254">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 xml:space="preserve">Деление частей речи </w:t>
      </w:r>
      <w:proofErr w:type="gramStart"/>
      <w:r w:rsidRPr="00F63254">
        <w:rPr>
          <w:rFonts w:ascii="Times New Roman" w:hAnsi="Times New Roman" w:cs="Times New Roman"/>
          <w:iCs/>
          <w:sz w:val="28"/>
          <w:szCs w:val="28"/>
        </w:rPr>
        <w:t>на</w:t>
      </w:r>
      <w:proofErr w:type="gramEnd"/>
      <w:r w:rsidRPr="00F63254">
        <w:rPr>
          <w:rFonts w:ascii="Times New Roman" w:hAnsi="Times New Roman" w:cs="Times New Roman"/>
          <w:iCs/>
          <w:sz w:val="28"/>
          <w:szCs w:val="28"/>
        </w:rPr>
        <w:t xml:space="preserve">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F63254">
        <w:rPr>
          <w:rFonts w:ascii="Times New Roman" w:hAnsi="Times New Roman" w:cs="Times New Roman"/>
          <w:sz w:val="28"/>
          <w:szCs w:val="28"/>
        </w:rPr>
        <w:t>-</w:t>
      </w:r>
      <w:proofErr w:type="spellStart"/>
      <w:r w:rsidRPr="00F63254">
        <w:rPr>
          <w:rFonts w:ascii="Times New Roman" w:hAnsi="Times New Roman" w:cs="Times New Roman"/>
          <w:i/>
          <w:sz w:val="28"/>
          <w:szCs w:val="28"/>
        </w:rPr>
        <w:t>и</w:t>
      </w:r>
      <w:proofErr w:type="gramEnd"/>
      <w:r w:rsidRPr="00F63254">
        <w:rPr>
          <w:rFonts w:ascii="Times New Roman" w:hAnsi="Times New Roman" w:cs="Times New Roman"/>
          <w:i/>
          <w:sz w:val="28"/>
          <w:szCs w:val="28"/>
        </w:rPr>
        <w:t>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ши</w:t>
      </w:r>
      <w:proofErr w:type="spellEnd"/>
      <w:r w:rsidRPr="00F63254">
        <w:rPr>
          <w:rStyle w:val="15"/>
          <w:spacing w:val="2"/>
          <w:sz w:val="28"/>
          <w:szCs w:val="28"/>
        </w:rPr>
        <w:footnoteReference w:id="10"/>
      </w:r>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i/>
          <w:iCs/>
          <w:sz w:val="28"/>
          <w:szCs w:val="28"/>
        </w:rPr>
        <w:t>,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чт</w:t>
      </w:r>
      <w:proofErr w:type="spellEnd"/>
      <w:proofErr w:type="gram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проверяемые безударные 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парные звонкие и глухие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непроверяемые гласные и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 xml:space="preserve">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proofErr w:type="spellStart"/>
      <w:r w:rsidRPr="00F63254">
        <w:rPr>
          <w:rFonts w:ascii="Times New Roman" w:hAnsi="Times New Roman"/>
          <w:b/>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
          <w:bCs/>
          <w:i/>
          <w:iCs/>
          <w:sz w:val="28"/>
          <w:szCs w:val="28"/>
        </w:rPr>
        <w:t>ь</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 xml:space="preserve">(кроме существительных </w:t>
      </w:r>
      <w:proofErr w:type="gramStart"/>
      <w:r w:rsidRPr="00F63254">
        <w:rPr>
          <w:rFonts w:ascii="Times New Roman" w:hAnsi="Times New Roman"/>
          <w:spacing w:val="-2"/>
          <w:sz w:val="28"/>
          <w:szCs w:val="28"/>
        </w:rPr>
        <w:t>на</w:t>
      </w:r>
      <w:proofErr w:type="gramEnd"/>
      <w:r w:rsidRPr="00F63254">
        <w:rPr>
          <w:rFonts w:ascii="Times New Roman" w:hAnsi="Times New Roman"/>
          <w:spacing w:val="-2"/>
          <w:sz w:val="28"/>
          <w:szCs w:val="28"/>
        </w:rPr>
        <w:t xml:space="preserve"> ­</w:t>
      </w:r>
      <w:r w:rsidRPr="00F63254">
        <w:rPr>
          <w:rFonts w:ascii="Times New Roman" w:hAnsi="Times New Roman"/>
          <w:b/>
          <w:bCs/>
          <w:i/>
          <w:iCs/>
          <w:spacing w:val="-2"/>
          <w:sz w:val="28"/>
          <w:szCs w:val="28"/>
        </w:rPr>
        <w:t>мя,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w:t>
      </w:r>
      <w:proofErr w:type="gramStart"/>
      <w:r w:rsidRPr="00F63254">
        <w:rPr>
          <w:rFonts w:ascii="Times New Roman" w:hAnsi="Times New Roman"/>
          <w:spacing w:val="2"/>
          <w:sz w:val="28"/>
          <w:szCs w:val="28"/>
        </w:rPr>
        <w:t>ситуации</w:t>
      </w:r>
      <w:proofErr w:type="gramEnd"/>
      <w:r w:rsidRPr="00F63254">
        <w:rPr>
          <w:rFonts w:ascii="Times New Roman" w:hAnsi="Times New Roman"/>
          <w:spacing w:val="2"/>
          <w:sz w:val="28"/>
          <w:szCs w:val="28"/>
        </w:rPr>
        <w:t xml:space="preserve"> общения: с </w:t>
      </w:r>
      <w:proofErr w:type="gramStart"/>
      <w:r w:rsidRPr="00F63254">
        <w:rPr>
          <w:rFonts w:ascii="Times New Roman" w:hAnsi="Times New Roman"/>
          <w:spacing w:val="2"/>
          <w:sz w:val="28"/>
          <w:szCs w:val="28"/>
        </w:rPr>
        <w:t>какой</w:t>
      </w:r>
      <w:proofErr w:type="gramEnd"/>
      <w:r w:rsidRPr="00F63254">
        <w:rPr>
          <w:rFonts w:ascii="Times New Roman" w:hAnsi="Times New Roman"/>
          <w:spacing w:val="2"/>
          <w:sz w:val="28"/>
          <w:szCs w:val="28"/>
        </w:rPr>
        <w:t xml:space="preserve">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 xml:space="preserve">цели речевого высказывания, умение задавать вопрос по услышанному учебному, </w:t>
      </w:r>
      <w:proofErr w:type="spellStart"/>
      <w:r w:rsidRPr="00F63254">
        <w:rPr>
          <w:rFonts w:ascii="Times New Roman" w:hAnsi="Times New Roman"/>
          <w:spacing w:val="2"/>
          <w:sz w:val="28"/>
          <w:szCs w:val="28"/>
        </w:rPr>
        <w:t>научно</w:t>
      </w:r>
      <w:r w:rsidRPr="00F63254">
        <w:rPr>
          <w:rFonts w:ascii="Times New Roman" w:hAnsi="Times New Roman"/>
          <w:spacing w:val="2"/>
          <w:sz w:val="28"/>
          <w:szCs w:val="28"/>
        </w:rPr>
        <w:noBreakHyphen/>
        <w:t>познавательному</w:t>
      </w:r>
      <w:proofErr w:type="spellEnd"/>
      <w:r w:rsidRPr="00F63254">
        <w:rPr>
          <w:rFonts w:ascii="Times New Roman" w:hAnsi="Times New Roman"/>
          <w:spacing w:val="2"/>
          <w:sz w:val="28"/>
          <w:szCs w:val="28"/>
        </w:rPr>
        <w:t xml:space="preserve">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w:t>
      </w:r>
      <w:proofErr w:type="gramStart"/>
      <w:r w:rsidRPr="00F63254">
        <w:rPr>
          <w:rFonts w:ascii="Times New Roman" w:hAnsi="Times New Roman"/>
          <w:spacing w:val="2"/>
          <w:sz w:val="28"/>
          <w:szCs w:val="28"/>
        </w:rPr>
        <w:t>художественный</w:t>
      </w:r>
      <w:proofErr w:type="gramEnd"/>
      <w:r w:rsidRPr="00F63254">
        <w:rPr>
          <w:rFonts w:ascii="Times New Roman" w:hAnsi="Times New Roman"/>
          <w:spacing w:val="2"/>
          <w:sz w:val="28"/>
          <w:szCs w:val="28"/>
        </w:rPr>
        <w:t xml:space="preserve">,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Типы книг (изданий):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произведение</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сборник</w:t>
      </w:r>
      <w:proofErr w:type="spellEnd"/>
      <w:r w:rsidRPr="00F63254">
        <w:rPr>
          <w:rFonts w:ascii="Times New Roman" w:hAnsi="Times New Roman"/>
          <w:spacing w:val="-2"/>
          <w:sz w:val="28"/>
          <w:szCs w:val="28"/>
        </w:rPr>
        <w:t xml:space="preserve">,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Характеристика героя произведения. </w:t>
      </w:r>
      <w:proofErr w:type="gramStart"/>
      <w:r w:rsidRPr="00F63254">
        <w:rPr>
          <w:rFonts w:ascii="Times New Roman" w:hAnsi="Times New Roman"/>
          <w:sz w:val="28"/>
          <w:szCs w:val="28"/>
        </w:rPr>
        <w:t>Портрет, характер героя, выраженные через поступки и речь.</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Освоение разных видов пересказа художественного текста: </w:t>
      </w:r>
      <w:proofErr w:type="gramStart"/>
      <w:r w:rsidRPr="00F63254">
        <w:rPr>
          <w:rFonts w:ascii="Times New Roman" w:hAnsi="Times New Roman"/>
          <w:sz w:val="28"/>
          <w:szCs w:val="28"/>
        </w:rPr>
        <w:t>подробный</w:t>
      </w:r>
      <w:proofErr w:type="gramEnd"/>
      <w:r w:rsidRPr="00F63254">
        <w:rPr>
          <w:rFonts w:ascii="Times New Roman" w:hAnsi="Times New Roman"/>
          <w:sz w:val="28"/>
          <w:szCs w:val="28"/>
        </w:rPr>
        <w:t>,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sz w:val="28"/>
          <w:szCs w:val="28"/>
        </w:rPr>
        <w:t>Представленность</w:t>
      </w:r>
      <w:proofErr w:type="spellEnd"/>
      <w:r w:rsidRPr="00F63254">
        <w:rPr>
          <w:rFonts w:ascii="Times New Roman" w:hAnsi="Times New Roman"/>
          <w:sz w:val="28"/>
          <w:szCs w:val="28"/>
        </w:rPr>
        <w:t xml:space="preserve">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w:t>
      </w:r>
      <w:proofErr w:type="gramStart"/>
      <w:r w:rsidRPr="00F63254">
        <w:rPr>
          <w:rFonts w:ascii="Times New Roman" w:hAnsi="Times New Roman"/>
          <w:sz w:val="28"/>
          <w:szCs w:val="28"/>
        </w:rPr>
        <w:t>услышанное</w:t>
      </w:r>
      <w:proofErr w:type="gramEnd"/>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5"/>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w:t>
      </w:r>
      <w:proofErr w:type="gramStart"/>
      <w:r w:rsidRPr="00F63254">
        <w:rPr>
          <w:rFonts w:ascii="Times New Roman" w:hAnsi="Times New Roman"/>
          <w:sz w:val="28"/>
          <w:szCs w:val="28"/>
        </w:rPr>
        <w:t>Звуко­буквенные</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w:t>
      </w:r>
      <w:proofErr w:type="spellStart"/>
      <w:r w:rsidRPr="00F63254">
        <w:rPr>
          <w:rFonts w:ascii="Times New Roman" w:hAnsi="Times New Roman"/>
          <w:iCs/>
          <w:spacing w:val="2"/>
          <w:sz w:val="28"/>
          <w:szCs w:val="28"/>
        </w:rPr>
        <w:t>r</w:t>
      </w:r>
      <w:proofErr w:type="spellEnd"/>
      <w:r w:rsidRPr="00F63254">
        <w:rPr>
          <w:rFonts w:ascii="Times New Roman" w:hAnsi="Times New Roman"/>
          <w:iCs/>
          <w:spacing w:val="2"/>
          <w:sz w:val="28"/>
          <w:szCs w:val="28"/>
        </w:rPr>
        <w:t>»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w:t>
      </w:r>
      <w:proofErr w:type="spellStart"/>
      <w:r w:rsidRPr="00F63254">
        <w:rPr>
          <w:rFonts w:ascii="Times New Roman" w:hAnsi="Times New Roman"/>
          <w:sz w:val="28"/>
          <w:szCs w:val="28"/>
        </w:rPr>
        <w:t>англоговорящих</w:t>
      </w:r>
      <w:proofErr w:type="spellEnd"/>
      <w:r w:rsidRPr="00F63254">
        <w:rPr>
          <w:rFonts w:ascii="Times New Roman" w:hAnsi="Times New Roman"/>
          <w:sz w:val="28"/>
          <w:szCs w:val="28"/>
        </w:rPr>
        <w:t xml:space="preserve">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w:t>
      </w:r>
      <w:proofErr w:type="gramStart"/>
      <w:r w:rsidRPr="00F63254">
        <w:rPr>
          <w:rFonts w:ascii="Times New Roman" w:hAnsi="Times New Roman"/>
          <w:sz w:val="28"/>
          <w:szCs w:val="28"/>
        </w:rPr>
        <w:t>повествовательное</w:t>
      </w:r>
      <w:proofErr w:type="gramEnd"/>
      <w:r w:rsidRPr="00F63254">
        <w:rPr>
          <w:rFonts w:ascii="Times New Roman" w:hAnsi="Times New Roman"/>
          <w:sz w:val="28"/>
          <w:szCs w:val="28"/>
        </w:rPr>
        <w:t xml:space="preserve">,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 xml:space="preserve">слов в предложении. Утвердительные и отрицательные предложения. </w:t>
      </w:r>
      <w:proofErr w:type="gramStart"/>
      <w:r w:rsidRPr="00F63254">
        <w:rPr>
          <w:rFonts w:ascii="Times New Roman" w:hAnsi="Times New Roman"/>
          <w:sz w:val="28"/>
          <w:szCs w:val="28"/>
        </w:rPr>
        <w:t>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w:t>
      </w:r>
      <w:proofErr w:type="gramEnd"/>
      <w:r w:rsidRPr="00F63254">
        <w:rPr>
          <w:rFonts w:ascii="Times New Roman" w:hAnsi="Times New Roman"/>
          <w:sz w:val="28"/>
          <w:szCs w:val="28"/>
        </w:rPr>
        <w:t xml:space="preserve"> </w:t>
      </w:r>
      <w:proofErr w:type="spellStart"/>
      <w:proofErr w:type="gram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сказуемым.</w:t>
      </w:r>
      <w:proofErr w:type="gramEnd"/>
      <w:r w:rsidRPr="00F63254">
        <w:rPr>
          <w:rFonts w:ascii="Times New Roman" w:hAnsi="Times New Roman"/>
          <w:sz w:val="28"/>
          <w:szCs w:val="28"/>
        </w:rPr>
        <w:t xml:space="preserve"> Побудительные 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proofErr w:type="gramStart"/>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w:t>
      </w:r>
      <w:proofErr w:type="gramEnd"/>
      <w:r w:rsidRPr="00F63254">
        <w:rPr>
          <w:rFonts w:ascii="Times New Roman" w:hAnsi="Times New Roman"/>
          <w:iCs/>
          <w:sz w:val="28"/>
          <w:szCs w:val="28"/>
        </w:rPr>
        <w:t xml:space="preserve"> </w:t>
      </w:r>
      <w:proofErr w:type="spellStart"/>
      <w:proofErr w:type="gram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proofErr w:type="gramEnd"/>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proofErr w:type="spellStart"/>
      <w:r w:rsidRPr="00F63254">
        <w:rPr>
          <w:rFonts w:ascii="Times New Roman" w:hAnsi="Times New Roman"/>
          <w:b/>
          <w:bCs/>
          <w:i/>
          <w:iCs/>
          <w:sz w:val="28"/>
          <w:szCs w:val="28"/>
        </w:rPr>
        <w:t>Социокультурная</w:t>
      </w:r>
      <w:proofErr w:type="spellEnd"/>
      <w:r w:rsidRPr="00F63254">
        <w:rPr>
          <w:rFonts w:ascii="Times New Roman" w:hAnsi="Times New Roman"/>
          <w:b/>
          <w:bCs/>
          <w:i/>
          <w:iCs/>
          <w:sz w:val="28"/>
          <w:szCs w:val="28"/>
        </w:rPr>
        <w:t xml:space="preserve">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w:t>
      </w:r>
      <w:proofErr w:type="gramStart"/>
      <w:r w:rsidRPr="00F63254">
        <w:rPr>
          <w:rFonts w:ascii="Times New Roman" w:hAnsi="Times New Roman"/>
          <w:sz w:val="28"/>
          <w:szCs w:val="28"/>
        </w:rPr>
        <w:t>Единицы массы (грамм, килограмм, центнер, тонна), вместимости (литр), времени (секунда, минута, час).</w:t>
      </w:r>
      <w:proofErr w:type="gramEnd"/>
      <w:r w:rsidRPr="00F63254">
        <w:rPr>
          <w:rFonts w:ascii="Times New Roman" w:hAnsi="Times New Roman"/>
          <w:sz w:val="28"/>
          <w:szCs w:val="28"/>
        </w:rPr>
        <w:t xml:space="preserve">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 xml:space="preserve">чи, содержащие отношения «больше (меньше) </w:t>
      </w:r>
      <w:proofErr w:type="gramStart"/>
      <w:r w:rsidRPr="00F63254">
        <w:rPr>
          <w:rFonts w:ascii="Times New Roman" w:hAnsi="Times New Roman"/>
          <w:sz w:val="28"/>
          <w:szCs w:val="28"/>
        </w:rPr>
        <w:t>на</w:t>
      </w:r>
      <w:proofErr w:type="gramEnd"/>
      <w:r w:rsidRPr="00F63254">
        <w:rPr>
          <w:rFonts w:ascii="Times New Roman" w:hAnsi="Times New Roman"/>
          <w:sz w:val="28"/>
          <w:szCs w:val="28"/>
        </w:rPr>
        <w:t xml:space="preserve">…», «больше (меньше) в…». </w:t>
      </w:r>
      <w:proofErr w:type="gramStart"/>
      <w:r w:rsidRPr="00F63254">
        <w:rPr>
          <w:rFonts w:ascii="Times New Roman" w:hAnsi="Times New Roman"/>
          <w:sz w:val="28"/>
          <w:szCs w:val="28"/>
        </w:rPr>
        <w:t>Зависимости между величинами, характеризу</w:t>
      </w:r>
      <w:r w:rsidRPr="00F63254">
        <w:rPr>
          <w:rFonts w:ascii="Times New Roman" w:hAnsi="Times New Roman"/>
          <w:spacing w:val="2"/>
          <w:sz w:val="28"/>
          <w:szCs w:val="28"/>
        </w:rPr>
        <w:t xml:space="preserve">ющими процессы движения, работы, </w:t>
      </w:r>
      <w:proofErr w:type="spellStart"/>
      <w:r w:rsidRPr="00F63254">
        <w:rPr>
          <w:rFonts w:ascii="Times New Roman" w:hAnsi="Times New Roman"/>
          <w:spacing w:val="2"/>
          <w:sz w:val="28"/>
          <w:szCs w:val="28"/>
        </w:rPr>
        <w:t>купли</w:t>
      </w:r>
      <w:r w:rsidRPr="00F63254">
        <w:rPr>
          <w:rFonts w:ascii="Times New Roman" w:hAnsi="Times New Roman"/>
          <w:spacing w:val="2"/>
          <w:sz w:val="28"/>
          <w:szCs w:val="28"/>
        </w:rPr>
        <w:noBreakHyphen/>
        <w:t>продажи</w:t>
      </w:r>
      <w:proofErr w:type="spellEnd"/>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Планирование хода решения задачи.</w:t>
      </w:r>
      <w:proofErr w:type="gramEnd"/>
      <w:r w:rsidRPr="00F63254">
        <w:rPr>
          <w:rFonts w:ascii="Times New Roman" w:hAnsi="Times New Roman"/>
          <w:spacing w:val="2"/>
          <w:sz w:val="28"/>
          <w:szCs w:val="28"/>
        </w:rPr>
        <w:t xml:space="preserve">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F63254">
        <w:rPr>
          <w:rFonts w:ascii="Times New Roman" w:hAnsi="Times New Roman"/>
          <w:spacing w:val="2"/>
          <w:sz w:val="28"/>
          <w:szCs w:val="28"/>
        </w:rPr>
        <w:t>между</w:t>
      </w:r>
      <w:proofErr w:type="gramEnd"/>
      <w:r w:rsidRPr="00F63254">
        <w:rPr>
          <w:rFonts w:ascii="Times New Roman" w:hAnsi="Times New Roman"/>
          <w:spacing w:val="2"/>
          <w:sz w:val="28"/>
          <w:szCs w:val="28"/>
        </w:rPr>
        <w:t xml:space="preserve"> и пр.). </w:t>
      </w:r>
      <w:proofErr w:type="gramStart"/>
      <w:r w:rsidRPr="00F63254">
        <w:rPr>
          <w:rFonts w:ascii="Times New Roman" w:hAnsi="Times New Roman"/>
          <w:spacing w:val="2"/>
          <w:sz w:val="28"/>
          <w:szCs w:val="28"/>
        </w:rPr>
        <w:t xml:space="preserve">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ник, квадрат, окружность, круг.</w:t>
      </w:r>
      <w:proofErr w:type="gramEnd"/>
      <w:r w:rsidRPr="00F63254">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w:t>
      </w:r>
      <w:proofErr w:type="gramStart"/>
      <w:r w:rsidRPr="00F63254">
        <w:rPr>
          <w:rFonts w:ascii="Times New Roman" w:hAnsi="Times New Roman"/>
          <w:sz w:val="28"/>
          <w:szCs w:val="28"/>
        </w:rPr>
        <w:t>мм</w:t>
      </w:r>
      <w:proofErr w:type="gramEnd"/>
      <w:r w:rsidRPr="00F63254">
        <w:rPr>
          <w:rFonts w:ascii="Times New Roman" w:hAnsi="Times New Roman"/>
          <w:sz w:val="28"/>
          <w:szCs w:val="28"/>
        </w:rPr>
        <w:t>,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proofErr w:type="gramStart"/>
      <w:r w:rsidRPr="00F63254">
        <w:rPr>
          <w:rFonts w:ascii="Times New Roman" w:hAnsi="Times New Roman"/>
          <w:sz w:val="28"/>
          <w:szCs w:val="28"/>
          <w:vertAlign w:val="superscript"/>
        </w:rPr>
        <w:t>2</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proofErr w:type="gramStart"/>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 xml:space="preserve">др.). Расположение предметов в пространстве (право, лево, верх, низ и пр.). </w:t>
      </w:r>
      <w:proofErr w:type="gramStart"/>
      <w:r w:rsidRPr="00F63254">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w:t>
      </w:r>
      <w:proofErr w:type="gramEnd"/>
      <w:r w:rsidRPr="00F63254">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63254">
        <w:rPr>
          <w:rFonts w:ascii="Times New Roman" w:hAnsi="Times New Roman"/>
          <w:sz w:val="28"/>
          <w:szCs w:val="28"/>
        </w:rPr>
        <w:t>комнатными</w:t>
      </w:r>
      <w:proofErr w:type="gramEnd"/>
      <w:r w:rsidRPr="00F63254">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proofErr w:type="gramStart"/>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63254">
        <w:rPr>
          <w:rFonts w:ascii="Times New Roman" w:hAnsi="Times New Roman"/>
          <w:sz w:val="28"/>
          <w:szCs w:val="28"/>
        </w:rPr>
        <w:t xml:space="preserve">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ная, кровеносная, нервная, органы чувств), их роль в жизнедеятельности организма.</w:t>
      </w:r>
      <w:proofErr w:type="gramEnd"/>
      <w:r w:rsidRPr="00F63254">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63254">
        <w:rPr>
          <w:rFonts w:ascii="Times New Roman" w:hAnsi="Times New Roman"/>
          <w:sz w:val="28"/>
          <w:szCs w:val="28"/>
        </w:rPr>
        <w:t>Свои</w:t>
      </w:r>
      <w:proofErr w:type="gramEnd"/>
      <w:r w:rsidRPr="00F63254">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w:t>
      </w:r>
      <w:proofErr w:type="gramStart"/>
      <w:r w:rsidRPr="00F63254">
        <w:rPr>
          <w:rFonts w:ascii="Times New Roman" w:hAnsi="Times New Roman"/>
          <w:sz w:val="28"/>
          <w:szCs w:val="28"/>
        </w:rPr>
        <w:t>со</w:t>
      </w:r>
      <w:proofErr w:type="gramEnd"/>
      <w:r w:rsidRPr="00F63254">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Родной край — частица России. </w:t>
      </w:r>
      <w:proofErr w:type="gramStart"/>
      <w:r w:rsidRPr="00F63254">
        <w:rPr>
          <w:rFonts w:ascii="Times New Roman" w:hAnsi="Times New Roman"/>
          <w:sz w:val="28"/>
          <w:szCs w:val="28"/>
        </w:rPr>
        <w:t>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w:t>
      </w:r>
      <w:proofErr w:type="gramEnd"/>
      <w:r w:rsidRPr="00F63254">
        <w:rPr>
          <w:rFonts w:ascii="Times New Roman" w:hAnsi="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F63254">
        <w:rPr>
          <w:sz w:val="28"/>
          <w:szCs w:val="28"/>
        </w:rPr>
        <w:t>нескольки</w:t>
      </w:r>
      <w:proofErr w:type="spellEnd"/>
      <w:r w:rsidRPr="00F63254">
        <w:rPr>
          <w:sz w:val="28"/>
          <w:szCs w:val="28"/>
        </w:rPr>
        <w:t xml:space="preserve"> ми</w:t>
      </w:r>
      <w:proofErr w:type="gramEnd"/>
      <w:r w:rsidRPr="00F63254">
        <w:rPr>
          <w:sz w:val="28"/>
          <w:szCs w:val="28"/>
        </w:rPr>
        <w:t>)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w:t>
      </w:r>
      <w:proofErr w:type="gramStart"/>
      <w:r w:rsidRPr="00F63254">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63254">
        <w:rPr>
          <w:rFonts w:ascii="Times New Roman" w:hAnsi="Times New Roman"/>
          <w:spacing w:val="-3"/>
          <w:sz w:val="28"/>
          <w:szCs w:val="28"/>
        </w:rPr>
        <w:t xml:space="preserve">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3254">
        <w:rPr>
          <w:rFonts w:ascii="Times New Roman" w:hAnsi="Times New Roman"/>
          <w:sz w:val="28"/>
          <w:szCs w:val="28"/>
        </w:rPr>
        <w:t>через</w:t>
      </w:r>
      <w:proofErr w:type="gramEnd"/>
      <w:r w:rsidRPr="00F63254">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proofErr w:type="gramStart"/>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Приёмы работы с различными графическими материалами.</w:t>
      </w:r>
      <w:proofErr w:type="gramEnd"/>
      <w:r w:rsidRPr="00F63254">
        <w:rPr>
          <w:rFonts w:ascii="Times New Roman" w:hAnsi="Times New Roman"/>
          <w:sz w:val="28"/>
          <w:szCs w:val="28"/>
        </w:rPr>
        <w:t xml:space="preserve">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w:t>
      </w:r>
      <w:proofErr w:type="gramStart"/>
      <w:r w:rsidRPr="00F63254">
        <w:rPr>
          <w:rFonts w:ascii="Times New Roman" w:hAnsi="Times New Roman"/>
          <w:sz w:val="28"/>
          <w:szCs w:val="28"/>
        </w:rPr>
        <w:t xml:space="preserve">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песни, хороводы; былины, сказания, сказки).</w:t>
      </w:r>
      <w:proofErr w:type="gramEnd"/>
      <w:r w:rsidRPr="00F63254">
        <w:rPr>
          <w:rFonts w:ascii="Times New Roman" w:hAnsi="Times New Roman"/>
          <w:sz w:val="28"/>
          <w:szCs w:val="28"/>
        </w:rPr>
        <w:t xml:space="preserve">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proofErr w:type="gramStart"/>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w:t>
      </w:r>
      <w:proofErr w:type="gramEnd"/>
      <w:r w:rsidRPr="00F63254">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художественных материалов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63254">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ставление о роли изобразительных (пластических) иску</w:t>
      </w:r>
      <w:proofErr w:type="gramStart"/>
      <w:r w:rsidRPr="00F63254">
        <w:rPr>
          <w:rFonts w:ascii="Times New Roman" w:hAnsi="Times New Roman"/>
          <w:spacing w:val="2"/>
          <w:sz w:val="28"/>
          <w:szCs w:val="28"/>
        </w:rPr>
        <w:t xml:space="preserve">сств </w:t>
      </w:r>
      <w:r w:rsidRPr="00F63254">
        <w:rPr>
          <w:rFonts w:ascii="Times New Roman" w:hAnsi="Times New Roman"/>
          <w:sz w:val="28"/>
          <w:szCs w:val="28"/>
        </w:rPr>
        <w:t>в п</w:t>
      </w:r>
      <w:proofErr w:type="gramEnd"/>
      <w:r w:rsidRPr="00F63254">
        <w:rPr>
          <w:rFonts w:ascii="Times New Roman" w:hAnsi="Times New Roman"/>
          <w:sz w:val="28"/>
          <w:szCs w:val="28"/>
        </w:rPr>
        <w:t>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proofErr w:type="gramStart"/>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w:t>
      </w:r>
      <w:proofErr w:type="gramEnd"/>
      <w:r w:rsidRPr="00F63254">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63254">
        <w:rPr>
          <w:rFonts w:ascii="Times New Roman" w:hAnsi="Times New Roman"/>
          <w:sz w:val="28"/>
          <w:szCs w:val="28"/>
        </w:rPr>
        <w:t xml:space="preserve">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roofErr w:type="gramEnd"/>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roofErr w:type="gramEnd"/>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Участие в обсуждении содержания и выразительных сре</w:t>
      </w:r>
      <w:proofErr w:type="gramStart"/>
      <w:r w:rsidRPr="00F63254">
        <w:rPr>
          <w:rFonts w:ascii="Times New Roman" w:hAnsi="Times New Roman"/>
          <w:spacing w:val="-2"/>
          <w:sz w:val="28"/>
          <w:szCs w:val="28"/>
        </w:rPr>
        <w:t xml:space="preserve">дств </w:t>
      </w:r>
      <w:r w:rsidRPr="00F63254">
        <w:rPr>
          <w:rFonts w:ascii="Times New Roman" w:hAnsi="Times New Roman"/>
          <w:sz w:val="28"/>
          <w:szCs w:val="28"/>
        </w:rPr>
        <w:t>пр</w:t>
      </w:r>
      <w:proofErr w:type="gramEnd"/>
      <w:r w:rsidRPr="00F63254">
        <w:rPr>
          <w:rFonts w:ascii="Times New Roman" w:hAnsi="Times New Roman"/>
          <w:sz w:val="28"/>
          <w:szCs w:val="28"/>
        </w:rPr>
        <w:t>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w:t>
      </w:r>
      <w:proofErr w:type="gramStart"/>
      <w:r w:rsidRPr="00F63254">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w:t>
      </w:r>
      <w:proofErr w:type="gram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3254">
        <w:rPr>
          <w:rFonts w:ascii="Times New Roman" w:hAnsi="Times New Roman"/>
          <w:sz w:val="28"/>
          <w:szCs w:val="28"/>
        </w:rPr>
        <w:t>индивидуальные проекты</w:t>
      </w:r>
      <w:proofErr w:type="gramEnd"/>
      <w:r w:rsidRPr="00F63254">
        <w:rPr>
          <w:rFonts w:ascii="Times New Roman" w:hAnsi="Times New Roman"/>
          <w:sz w:val="28"/>
          <w:szCs w:val="28"/>
        </w:rPr>
        <w:t xml:space="preserve">. Культура межличностных отношений в совместной деятельности. </w:t>
      </w:r>
      <w:proofErr w:type="gramStart"/>
      <w:r w:rsidRPr="00F63254">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w:t>
      </w:r>
      <w:proofErr w:type="gramStart"/>
      <w:r w:rsidRPr="00F63254">
        <w:rPr>
          <w:rFonts w:ascii="Times New Roman" w:hAnsi="Times New Roman"/>
          <w:sz w:val="28"/>
          <w:szCs w:val="28"/>
        </w:rPr>
        <w:t xml:space="preserve">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w:t>
      </w:r>
      <w:proofErr w:type="gramEnd"/>
      <w:r w:rsidRPr="00F63254">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63254">
        <w:rPr>
          <w:rFonts w:ascii="Times New Roman" w:hAnsi="Times New Roman"/>
          <w:spacing w:val="2"/>
          <w:sz w:val="28"/>
          <w:szCs w:val="28"/>
        </w:rPr>
        <w:t>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w:t>
      </w:r>
      <w:proofErr w:type="gramEnd"/>
      <w:r w:rsidRPr="00F63254">
        <w:rPr>
          <w:rFonts w:ascii="Times New Roman" w:hAnsi="Times New Roman"/>
          <w:sz w:val="28"/>
          <w:szCs w:val="28"/>
        </w:rPr>
        <w:t xml:space="preserve">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w:t>
      </w:r>
      <w:proofErr w:type="gramStart"/>
      <w:r w:rsidRPr="00F63254">
        <w:rPr>
          <w:rFonts w:ascii="Times New Roman" w:hAnsi="Times New Roman"/>
          <w:spacing w:val="2"/>
          <w:sz w:val="28"/>
          <w:szCs w:val="28"/>
        </w:rPr>
        <w:t>конструкции</w:t>
      </w:r>
      <w:proofErr w:type="gram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proofErr w:type="gramStart"/>
      <w:r w:rsidRPr="00F6325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63254">
        <w:rPr>
          <w:rFonts w:ascii="Times New Roman" w:hAnsi="Times New Roman"/>
          <w:sz w:val="28"/>
          <w:szCs w:val="28"/>
        </w:rPr>
        <w:t xml:space="preserve">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proofErr w:type="gramStart"/>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xml:space="preserve">: «Сорви шишку», «У медведя </w:t>
      </w:r>
      <w:proofErr w:type="gramStart"/>
      <w:r w:rsidRPr="00F63254">
        <w:rPr>
          <w:rStyle w:val="c12"/>
          <w:sz w:val="28"/>
          <w:szCs w:val="28"/>
        </w:rPr>
        <w:t>во</w:t>
      </w:r>
      <w:proofErr w:type="gramEnd"/>
      <w:r w:rsidRPr="00F63254">
        <w:rPr>
          <w:rStyle w:val="c12"/>
          <w:sz w:val="28"/>
          <w:szCs w:val="28"/>
        </w:rPr>
        <w:t xml:space="preserve">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proofErr w:type="spellStart"/>
      <w:r w:rsidRPr="00F63254">
        <w:rPr>
          <w:rStyle w:val="c12"/>
          <w:rFonts w:ascii="Times New Roman" w:hAnsi="Times New Roman"/>
          <w:b/>
          <w:i/>
          <w:sz w:val="28"/>
          <w:szCs w:val="28"/>
        </w:rPr>
        <w:t>Общеразвивающие</w:t>
      </w:r>
      <w:proofErr w:type="spellEnd"/>
      <w:r w:rsidRPr="00F63254">
        <w:rPr>
          <w:rStyle w:val="c12"/>
          <w:rFonts w:ascii="Times New Roman" w:hAnsi="Times New Roman"/>
          <w:b/>
          <w:i/>
          <w:sz w:val="28"/>
          <w:szCs w:val="28"/>
        </w:rPr>
        <w:t xml:space="preserve">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w:t>
      </w:r>
      <w:proofErr w:type="gramEnd"/>
      <w:r w:rsidRPr="00F63254">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roofErr w:type="gramEnd"/>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63254">
        <w:rPr>
          <w:rStyle w:val="c12"/>
          <w:rFonts w:ascii="Times New Roman" w:hAnsi="Times New Roman"/>
          <w:sz w:val="28"/>
          <w:szCs w:val="28"/>
        </w:rPr>
        <w:t>г</w:t>
      </w:r>
      <w:proofErr w:type="gramEnd"/>
      <w:r w:rsidRPr="00F63254">
        <w:rPr>
          <w:rStyle w:val="c12"/>
          <w:rFonts w:ascii="Times New Roman" w:hAnsi="Times New Roman"/>
          <w:sz w:val="28"/>
          <w:szCs w:val="28"/>
        </w:rPr>
        <w:t>/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w:t>
      </w:r>
      <w:proofErr w:type="gramStart"/>
      <w:r w:rsidRPr="00F63254">
        <w:rPr>
          <w:rStyle w:val="c12"/>
          <w:sz w:val="28"/>
          <w:szCs w:val="28"/>
        </w:rPr>
        <w:t>в</w:t>
      </w:r>
      <w:proofErr w:type="gramEnd"/>
      <w:r w:rsidRPr="00F63254">
        <w:rPr>
          <w:rStyle w:val="c12"/>
          <w:sz w:val="28"/>
          <w:szCs w:val="28"/>
        </w:rPr>
        <w:t xml:space="preserve"> </w:t>
      </w:r>
      <w:proofErr w:type="gramStart"/>
      <w:r w:rsidRPr="00F63254">
        <w:rPr>
          <w:rStyle w:val="c12"/>
          <w:sz w:val="28"/>
          <w:szCs w:val="28"/>
        </w:rPr>
        <w:t>различных</w:t>
      </w:r>
      <w:proofErr w:type="gramEnd"/>
      <w:r w:rsidRPr="00F63254">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63254">
        <w:rPr>
          <w:rStyle w:val="c12"/>
          <w:rFonts w:ascii="Times New Roman" w:hAnsi="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63254">
        <w:rPr>
          <w:rStyle w:val="c12"/>
          <w:rFonts w:ascii="Times New Roman" w:hAnsi="Times New Roman"/>
          <w:sz w:val="28"/>
          <w:szCs w:val="28"/>
        </w:rPr>
        <w:t xml:space="preserve"> </w:t>
      </w:r>
      <w:proofErr w:type="gramStart"/>
      <w:r w:rsidRPr="00F63254">
        <w:rPr>
          <w:rStyle w:val="c12"/>
          <w:rFonts w:ascii="Times New Roman" w:hAnsi="Times New Roman"/>
          <w:sz w:val="28"/>
          <w:szCs w:val="28"/>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63254">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F63254">
        <w:rPr>
          <w:rStyle w:val="c12"/>
          <w:sz w:val="28"/>
          <w:szCs w:val="28"/>
        </w:rPr>
        <w:t xml:space="preserve"> прыжки, наступая на </w:t>
      </w:r>
      <w:proofErr w:type="gramStart"/>
      <w:r w:rsidRPr="00F63254">
        <w:rPr>
          <w:rStyle w:val="c12"/>
          <w:sz w:val="28"/>
          <w:szCs w:val="28"/>
        </w:rPr>
        <w:t>г</w:t>
      </w:r>
      <w:proofErr w:type="gramEnd"/>
      <w:r w:rsidRPr="00F63254">
        <w:rPr>
          <w:rStyle w:val="c12"/>
          <w:sz w:val="28"/>
          <w:szCs w:val="28"/>
        </w:rPr>
        <w:t>/скамейку;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Броски, ловля, метание мяча и передача предметов</w:t>
      </w:r>
      <w:r w:rsidRPr="00F63254">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63254">
        <w:rPr>
          <w:rStyle w:val="c12"/>
          <w:sz w:val="28"/>
          <w:szCs w:val="28"/>
        </w:rPr>
        <w:t xml:space="preserve"> </w:t>
      </w:r>
      <w:proofErr w:type="gramStart"/>
      <w:r w:rsidRPr="00F63254">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w:t>
      </w:r>
      <w:proofErr w:type="gramEnd"/>
      <w:r w:rsidRPr="00F63254">
        <w:rPr>
          <w:rStyle w:val="c12"/>
          <w:sz w:val="28"/>
          <w:szCs w:val="28"/>
        </w:rPr>
        <w:t xml:space="preserve">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w:t>
      </w:r>
      <w:proofErr w:type="gramStart"/>
      <w:r w:rsidRPr="00F63254">
        <w:rPr>
          <w:rStyle w:val="c12"/>
          <w:sz w:val="28"/>
          <w:szCs w:val="28"/>
        </w:rPr>
        <w:t>г</w:t>
      </w:r>
      <w:proofErr w:type="gramEnd"/>
      <w:r w:rsidRPr="00F63254">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F63254">
        <w:rPr>
          <w:rStyle w:val="c12"/>
          <w:sz w:val="28"/>
          <w:szCs w:val="28"/>
        </w:rPr>
        <w:t>г</w:t>
      </w:r>
      <w:proofErr w:type="gramEnd"/>
      <w:r w:rsidRPr="00F63254">
        <w:rPr>
          <w:rStyle w:val="c12"/>
          <w:sz w:val="28"/>
          <w:szCs w:val="28"/>
        </w:rPr>
        <w:t xml:space="preserve">/стенке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w:t>
      </w:r>
      <w:proofErr w:type="gramStart"/>
      <w:r w:rsidRPr="00E27061">
        <w:rPr>
          <w:color w:val="auto"/>
          <w:sz w:val="28"/>
          <w:szCs w:val="28"/>
        </w:rPr>
        <w:t>обучающимися</w:t>
      </w:r>
      <w:proofErr w:type="gramEnd"/>
      <w:r w:rsidRPr="00E27061">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w:t>
      </w:r>
      <w:proofErr w:type="gramStart"/>
      <w:r w:rsidRPr="00C00FF1">
        <w:rPr>
          <w:b/>
          <w:color w:val="auto"/>
          <w:sz w:val="28"/>
          <w:szCs w:val="28"/>
        </w:rPr>
        <w:t>сферы</w:t>
      </w:r>
      <w:proofErr w:type="gramEnd"/>
      <w:r w:rsidRPr="00C00FF1">
        <w:rPr>
          <w:b/>
          <w:color w:val="auto"/>
          <w:sz w:val="28"/>
          <w:szCs w:val="28"/>
        </w:rPr>
        <w:t xml:space="preserve">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w:t>
      </w:r>
      <w:proofErr w:type="spellStart"/>
      <w:r w:rsidRPr="00E27061">
        <w:rPr>
          <w:color w:val="auto"/>
          <w:sz w:val="28"/>
          <w:szCs w:val="28"/>
        </w:rPr>
        <w:t>сенсорно-перцептивной</w:t>
      </w:r>
      <w:proofErr w:type="spellEnd"/>
      <w:r w:rsidRPr="00E27061">
        <w:rPr>
          <w:color w:val="auto"/>
          <w:sz w:val="28"/>
          <w:szCs w:val="28"/>
        </w:rPr>
        <w:t xml:space="preserve">,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27061">
        <w:rPr>
          <w:rFonts w:ascii="Times New Roman" w:hAnsi="Times New Roman" w:cs="Times New Roman"/>
          <w:kern w:val="2"/>
          <w:sz w:val="28"/>
          <w:szCs w:val="28"/>
        </w:rPr>
        <w:t>у</w:t>
      </w:r>
      <w:proofErr w:type="gramEnd"/>
      <w:r w:rsidRPr="00E27061">
        <w:rPr>
          <w:rFonts w:ascii="Times New Roman" w:hAnsi="Times New Roman" w:cs="Times New Roman"/>
          <w:kern w:val="2"/>
          <w:sz w:val="28"/>
          <w:szCs w:val="28"/>
        </w:rPr>
        <w:t xml:space="preserve">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proofErr w:type="gramStart"/>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w:t>
      </w:r>
      <w:proofErr w:type="gramEnd"/>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proofErr w:type="spellStart"/>
      <w:r w:rsidR="008D1B93" w:rsidRPr="00010D18">
        <w:rPr>
          <w:kern w:val="2"/>
          <w:sz w:val="28"/>
          <w:szCs w:val="28"/>
        </w:rPr>
        <w:t>о</w:t>
      </w:r>
      <w:r w:rsidR="008D1B93" w:rsidRPr="00010D18">
        <w:rPr>
          <w:iCs/>
          <w:sz w:val="28"/>
          <w:szCs w:val="28"/>
        </w:rPr>
        <w:t>бщеразвивающие</w:t>
      </w:r>
      <w:proofErr w:type="spellEnd"/>
      <w:r w:rsidR="008D1B93" w:rsidRPr="00010D18">
        <w:rPr>
          <w:iCs/>
          <w:sz w:val="28"/>
          <w:szCs w:val="28"/>
        </w:rPr>
        <w:t xml:space="preserve">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proofErr w:type="gramStart"/>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roofErr w:type="gramEnd"/>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proofErr w:type="gramStart"/>
      <w:r w:rsidR="002F5529">
        <w:rPr>
          <w:sz w:val="28"/>
          <w:szCs w:val="28"/>
        </w:rPr>
        <w:t>,и</w:t>
      </w:r>
      <w:proofErr w:type="gramEnd"/>
      <w:r w:rsidR="002F5529">
        <w:rPr>
          <w:sz w:val="28"/>
          <w:szCs w:val="28"/>
        </w:rPr>
        <w:t>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3" w:name="_Toc415833131"/>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B76A8" w:rsidRDefault="008B76A8" w:rsidP="00B704C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13"/>
    </w:p>
    <w:p w:rsidR="00AB6A10" w:rsidRDefault="00AB6A10" w:rsidP="00AB6A10">
      <w:pPr>
        <w:pStyle w:val="ad"/>
        <w:spacing w:after="0" w:line="360" w:lineRule="auto"/>
        <w:ind w:firstLine="709"/>
        <w:jc w:val="both"/>
        <w:rPr>
          <w:rFonts w:ascii="Times New Roman" w:hAnsi="Times New Roman"/>
          <w:sz w:val="28"/>
          <w:szCs w:val="28"/>
        </w:rPr>
      </w:pPr>
      <w:proofErr w:type="gramStart"/>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F63254">
        <w:rPr>
          <w:rFonts w:ascii="Times New Roman" w:eastAsia="Times New Roman" w:hAnsi="Times New Roman" w:cs="Times New Roman"/>
          <w:color w:val="auto"/>
          <w:kern w:val="0"/>
          <w:sz w:val="28"/>
          <w:szCs w:val="28"/>
          <w:lang w:eastAsia="ru-RU"/>
        </w:rPr>
        <w:t>воспитания</w:t>
      </w:r>
      <w:proofErr w:type="gramEnd"/>
      <w:r w:rsidRPr="00F63254">
        <w:rPr>
          <w:rFonts w:ascii="Times New Roman" w:eastAsia="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w:t>
      </w:r>
      <w:proofErr w:type="gramStart"/>
      <w:r w:rsidRPr="00F63254">
        <w:rPr>
          <w:rFonts w:ascii="Times New Roman" w:hAnsi="Times New Roman" w:cs="Times New Roman"/>
          <w:color w:val="auto"/>
          <w:sz w:val="28"/>
          <w:szCs w:val="28"/>
        </w:rPr>
        <w:t>воспитания</w:t>
      </w:r>
      <w:proofErr w:type="gramEnd"/>
      <w:r w:rsidRPr="00F63254">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Задачи духовно-нравственного развития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w:t>
      </w:r>
      <w:proofErr w:type="spellStart"/>
      <w:r w:rsidRPr="00F63254">
        <w:rPr>
          <w:rFonts w:ascii="Times New Roman" w:hAnsi="Times New Roman" w:cs="Times New Roman"/>
          <w:color w:val="auto"/>
          <w:sz w:val="28"/>
          <w:szCs w:val="28"/>
        </w:rPr>
        <w:t>гендерных</w:t>
      </w:r>
      <w:proofErr w:type="spellEnd"/>
      <w:r w:rsidRPr="00F63254">
        <w:rPr>
          <w:rFonts w:ascii="Times New Roman" w:hAnsi="Times New Roman" w:cs="Times New Roman"/>
          <w:color w:val="auto"/>
          <w:sz w:val="28"/>
          <w:szCs w:val="28"/>
        </w:rPr>
        <w:t xml:space="preserve">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знакомство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эмоционально-положительного отношения к </w:t>
      </w:r>
      <w:proofErr w:type="gramStart"/>
      <w:r w:rsidRPr="007A3ABE">
        <w:rPr>
          <w:rFonts w:ascii="Times New Roman" w:hAnsi="Times New Roman" w:cs="Times New Roman"/>
          <w:color w:val="auto"/>
          <w:spacing w:val="-2"/>
          <w:sz w:val="28"/>
          <w:szCs w:val="28"/>
        </w:rPr>
        <w:t>прекрасному</w:t>
      </w:r>
      <w:proofErr w:type="gramEnd"/>
      <w:r w:rsidRPr="007A3ABE">
        <w:rPr>
          <w:rFonts w:ascii="Times New Roman" w:hAnsi="Times New Roman" w:cs="Times New Roman"/>
          <w:color w:val="auto"/>
          <w:spacing w:val="-2"/>
          <w:sz w:val="28"/>
          <w:szCs w:val="28"/>
        </w:rPr>
        <w:t>,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w:t>
      </w:r>
      <w:proofErr w:type="gramStart"/>
      <w:r w:rsidRPr="000A2E03">
        <w:rPr>
          <w:rFonts w:ascii="Times New Roman" w:hAnsi="Times New Roman"/>
          <w:kern w:val="22"/>
          <w:sz w:val="28"/>
          <w:szCs w:val="28"/>
        </w:rPr>
        <w:t>обучающихся</w:t>
      </w:r>
      <w:proofErr w:type="gramEnd"/>
      <w:r w:rsidRPr="000A2E03">
        <w:rPr>
          <w:rFonts w:ascii="Times New Roman" w:hAnsi="Times New Roman"/>
          <w:kern w:val="22"/>
          <w:sz w:val="28"/>
          <w:szCs w:val="28"/>
        </w:rPr>
        <w:t xml:space="preserve">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F63254">
        <w:rPr>
          <w:rFonts w:ascii="Times New Roman" w:eastAsia="Calibri" w:hAnsi="Times New Roman" w:cs="Times New Roman"/>
          <w:sz w:val="28"/>
          <w:szCs w:val="28"/>
        </w:rPr>
        <w:t>обучающихся</w:t>
      </w:r>
      <w:proofErr w:type="gramEnd"/>
      <w:r w:rsidRPr="00F63254">
        <w:rPr>
          <w:rFonts w:ascii="Times New Roman" w:eastAsia="Calibri" w:hAnsi="Times New Roman" w:cs="Times New Roman"/>
          <w:sz w:val="28"/>
          <w:szCs w:val="28"/>
        </w:rPr>
        <w:t>;</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w:t>
      </w:r>
      <w:r w:rsidR="00BB32EE">
        <w:rPr>
          <w:rFonts w:ascii="Times New Roman" w:hAnsi="Times New Roman" w:cs="Times New Roman"/>
          <w:color w:val="auto"/>
          <w:spacing w:val="2"/>
          <w:sz w:val="28"/>
          <w:szCs w:val="28"/>
        </w:rPr>
        <w:t>АООП</w:t>
      </w:r>
      <w:proofErr w:type="spellEnd"/>
      <w:r w:rsidR="00BB32EE">
        <w:rPr>
          <w:rFonts w:ascii="Times New Roman" w:hAnsi="Times New Roman" w:cs="Times New Roman"/>
          <w:color w:val="auto"/>
          <w:spacing w:val="2"/>
          <w:sz w:val="28"/>
          <w:szCs w:val="28"/>
        </w:rPr>
        <w:t xml:space="preserve"> НОО МБОУ «ФАТНЕВСКАЯ СОШ»</w:t>
      </w:r>
      <w:r w:rsidR="00E80E2B">
        <w:rPr>
          <w:rFonts w:ascii="Times New Roman" w:hAnsi="Times New Roman" w:cs="Times New Roman"/>
          <w:color w:val="auto"/>
          <w:spacing w:val="2"/>
          <w:sz w:val="28"/>
          <w:szCs w:val="28"/>
        </w:rPr>
        <w:t xml:space="preserve">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1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bookmarkStart w:id="14" w:name="_Toc415833132"/>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D25FD7" w:rsidRDefault="00D25FD7" w:rsidP="00B704C1">
      <w:pPr>
        <w:pStyle w:val="14TexstOSNOVA1012"/>
        <w:spacing w:before="120" w:after="120" w:line="240" w:lineRule="auto"/>
        <w:ind w:firstLine="0"/>
        <w:jc w:val="center"/>
        <w:outlineLvl w:val="2"/>
        <w:rPr>
          <w:rFonts w:ascii="Times New Roman" w:hAnsi="Times New Roman" w:cs="Times New Roman"/>
          <w:b/>
          <w:sz w:val="28"/>
          <w:szCs w:val="28"/>
        </w:rPr>
      </w:pPr>
    </w:p>
    <w:p w:rsidR="00F5026A" w:rsidRPr="00F63254" w:rsidRDefault="00355CCD" w:rsidP="00B704C1">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14"/>
    </w:p>
    <w:p w:rsidR="00047416" w:rsidRPr="00311148" w:rsidRDefault="00047416" w:rsidP="004F7B55">
      <w:pPr>
        <w:pStyle w:val="ad"/>
        <w:spacing w:after="0" w:line="360" w:lineRule="auto"/>
        <w:ind w:firstLine="709"/>
        <w:jc w:val="both"/>
        <w:rPr>
          <w:rFonts w:ascii="Times New Roman" w:hAnsi="Times New Roman"/>
          <w:sz w:val="28"/>
          <w:szCs w:val="28"/>
        </w:rPr>
      </w:pPr>
      <w:proofErr w:type="gramStart"/>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 xml:space="preserve">на основе </w:t>
      </w:r>
      <w:proofErr w:type="spellStart"/>
      <w:r w:rsidRPr="00F63254">
        <w:rPr>
          <w:rFonts w:ascii="Times New Roman" w:hAnsi="Times New Roman" w:cs="Times New Roman"/>
          <w:color w:val="000000"/>
          <w:spacing w:val="-4"/>
          <w:sz w:val="28"/>
          <w:szCs w:val="28"/>
        </w:rPr>
        <w:t>системно-деятельностного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w:t>
      </w:r>
      <w:r w:rsidR="00BB32EE">
        <w:rPr>
          <w:rFonts w:ascii="Times New Roman" w:hAnsi="Times New Roman"/>
          <w:spacing w:val="-4"/>
          <w:sz w:val="28"/>
          <w:szCs w:val="28"/>
        </w:rPr>
        <w:t>АООП НОО МБОУ «ФАТНЕВСКАЯ СОШ»</w:t>
      </w:r>
      <w:r>
        <w:rPr>
          <w:rFonts w:ascii="Times New Roman" w:hAnsi="Times New Roman"/>
          <w:spacing w:val="-4"/>
          <w:sz w:val="28"/>
          <w:szCs w:val="28"/>
        </w:rPr>
        <w:t xml:space="preserve">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w:t>
      </w:r>
      <w:proofErr w:type="gramStart"/>
      <w:r w:rsidRPr="00FF366B">
        <w:rPr>
          <w:rFonts w:ascii="Times New Roman" w:hAnsi="Times New Roman"/>
          <w:sz w:val="28"/>
          <w:szCs w:val="28"/>
        </w:rPr>
        <w:t>готовности</w:t>
      </w:r>
      <w:proofErr w:type="gramEnd"/>
      <w:r w:rsidRPr="00FF366B">
        <w:rPr>
          <w:rFonts w:ascii="Times New Roman" w:hAnsi="Times New Roman"/>
          <w:sz w:val="28"/>
          <w:szCs w:val="28"/>
        </w:rPr>
        <w:t xml:space="preserve">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 xml:space="preserve">еваниями) и </w:t>
      </w:r>
      <w:proofErr w:type="gramStart"/>
      <w:r>
        <w:rPr>
          <w:rFonts w:ascii="Times New Roman" w:eastAsia="Times New Roman" w:hAnsi="Times New Roman" w:cs="Times New Roman"/>
          <w:color w:val="auto"/>
          <w:kern w:val="0"/>
          <w:sz w:val="28"/>
          <w:szCs w:val="28"/>
          <w:lang w:eastAsia="ru-RU"/>
        </w:rPr>
        <w:t>восприятием</w:t>
      </w:r>
      <w:proofErr w:type="gramEnd"/>
      <w:r>
        <w:rPr>
          <w:rFonts w:ascii="Times New Roman" w:eastAsia="Times New Roman" w:hAnsi="Times New Roman" w:cs="Times New Roman"/>
          <w:color w:val="auto"/>
          <w:kern w:val="0"/>
          <w:sz w:val="28"/>
          <w:szCs w:val="28"/>
          <w:lang w:eastAsia="ru-RU"/>
        </w:rPr>
        <w:t xml:space="preserve">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w:t>
      </w:r>
      <w:proofErr w:type="gramStart"/>
      <w:r w:rsidRPr="00F63254">
        <w:rPr>
          <w:rFonts w:ascii="Times New Roman" w:hAnsi="Times New Roman" w:cs="Times New Roman"/>
          <w:bCs/>
          <w:sz w:val="28"/>
          <w:szCs w:val="28"/>
        </w:rPr>
        <w:t>обучающихся</w:t>
      </w:r>
      <w:proofErr w:type="gramEnd"/>
      <w:r w:rsidRPr="00F63254">
        <w:rPr>
          <w:rFonts w:ascii="Times New Roman" w:hAnsi="Times New Roman" w:cs="Times New Roman"/>
          <w:bCs/>
          <w:sz w:val="28"/>
          <w:szCs w:val="28"/>
        </w:rPr>
        <w:t xml:space="preserve">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 xml:space="preserve">2. </w:t>
      </w:r>
      <w:proofErr w:type="gramStart"/>
      <w:r w:rsidRPr="00F63254">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F63254">
        <w:rPr>
          <w:rFonts w:ascii="Times New Roman" w:hAnsi="Times New Roman" w:cs="Times New Roman"/>
          <w:sz w:val="28"/>
          <w:szCs w:val="28"/>
        </w:rPr>
        <w:t>подготовленности</w:t>
      </w:r>
      <w:proofErr w:type="gramEnd"/>
      <w:r w:rsidRPr="00F63254">
        <w:rPr>
          <w:rFonts w:ascii="Times New Roman" w:hAnsi="Times New Roman" w:cs="Times New Roman"/>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w:t>
      </w:r>
      <w:proofErr w:type="gramStart"/>
      <w:r w:rsidRPr="00F63254">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F63254">
        <w:rPr>
          <w:rFonts w:ascii="Times New Roman" w:eastAsia="Calibri" w:hAnsi="Times New Roman" w:cs="Times New Roman"/>
          <w:color w:val="000000"/>
          <w:sz w:val="28"/>
          <w:szCs w:val="28"/>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w:t>
      </w:r>
      <w:proofErr w:type="gramStart"/>
      <w:r w:rsidRPr="00F63254">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bookmarkStart w:id="15" w:name="_Toc415833133"/>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D25FD7" w:rsidRDefault="00D25FD7" w:rsidP="00C46606">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p>
    <w:p w:rsidR="006642AC" w:rsidRPr="00F63254" w:rsidRDefault="00355CCD" w:rsidP="00C46606">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1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ЗПР</w:t>
      </w:r>
      <w:r w:rsidRPr="00311148">
        <w:rPr>
          <w:rFonts w:ascii="Times New Roman" w:hAnsi="Times New Roman"/>
          <w:sz w:val="28"/>
          <w:szCs w:val="28"/>
        </w:rPr>
        <w:t xml:space="preserve"> в освоении </w:t>
      </w:r>
      <w:r w:rsidR="00BB32EE">
        <w:rPr>
          <w:rFonts w:ascii="Times New Roman" w:hAnsi="Times New Roman"/>
          <w:sz w:val="28"/>
          <w:szCs w:val="28"/>
        </w:rPr>
        <w:t>АООП НОО МБОУ «ФАТНЕВСКАЯ СОШ»</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осуществление индивидуально-ориентированного </w:t>
      </w:r>
      <w:proofErr w:type="spellStart"/>
      <w:r w:rsidRPr="000E2691">
        <w:rPr>
          <w:rFonts w:ascii="Times New Roman" w:hAnsi="Times New Roman" w:cs="Times New Roman"/>
          <w:sz w:val="28"/>
          <w:szCs w:val="28"/>
        </w:rPr>
        <w:t>психолого-медико-педагогического</w:t>
      </w:r>
      <w:proofErr w:type="spellEnd"/>
      <w:r w:rsidRPr="000E2691">
        <w:rPr>
          <w:rFonts w:ascii="Times New Roman" w:hAnsi="Times New Roman" w:cs="Times New Roman"/>
          <w:sz w:val="28"/>
          <w:szCs w:val="28"/>
        </w:rPr>
        <w:t xml:space="preserve">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в освоении </w:t>
      </w:r>
      <w:proofErr w:type="gramStart"/>
      <w:r w:rsidRPr="000E2691">
        <w:rPr>
          <w:rFonts w:ascii="Times New Roman" w:hAnsi="Times New Roman" w:cs="Times New Roman"/>
          <w:sz w:val="28"/>
          <w:szCs w:val="28"/>
        </w:rPr>
        <w:t>обучающимися</w:t>
      </w:r>
      <w:proofErr w:type="gramEnd"/>
      <w:r w:rsidRPr="000E2691">
        <w:rPr>
          <w:rFonts w:ascii="Times New Roman" w:hAnsi="Times New Roman" w:cs="Times New Roman"/>
          <w:sz w:val="28"/>
          <w:szCs w:val="28"/>
        </w:rPr>
        <w:t xml:space="preserve"> с ЗПР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0E2691">
        <w:rPr>
          <w:rFonts w:ascii="Times New Roman" w:hAnsi="Times New Roman" w:cs="Times New Roman"/>
          <w:sz w:val="28"/>
          <w:szCs w:val="28"/>
        </w:rPr>
        <w:t>со</w:t>
      </w:r>
      <w:proofErr w:type="gramEnd"/>
      <w:r w:rsidRPr="000E2691">
        <w:rPr>
          <w:rFonts w:ascii="Times New Roman" w:hAnsi="Times New Roman" w:cs="Times New Roman"/>
          <w:sz w:val="28"/>
          <w:szCs w:val="28"/>
        </w:rPr>
        <w:t xml:space="preserve">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proofErr w:type="spellStart"/>
      <w:r w:rsidRPr="00F63254">
        <w:rPr>
          <w:rFonts w:ascii="Times New Roman" w:hAnsi="Times New Roman" w:cs="Times New Roman"/>
          <w:color w:val="auto"/>
          <w:sz w:val="28"/>
          <w:szCs w:val="28"/>
        </w:rPr>
        <w:t>психолого-медико-педагогического</w:t>
      </w:r>
      <w:proofErr w:type="spellEnd"/>
      <w:r w:rsidRPr="00F63254">
        <w:rPr>
          <w:rFonts w:ascii="Times New Roman" w:hAnsi="Times New Roman" w:cs="Times New Roman"/>
          <w:color w:val="auto"/>
          <w:kern w:val="28"/>
          <w:sz w:val="28"/>
          <w:szCs w:val="28"/>
        </w:rPr>
        <w:t xml:space="preserve"> сопровождения процесса освоения </w:t>
      </w:r>
      <w:r w:rsidR="00BB32EE">
        <w:rPr>
          <w:rFonts w:ascii="Times New Roman" w:hAnsi="Times New Roman" w:cs="Times New Roman"/>
          <w:color w:val="auto"/>
          <w:kern w:val="28"/>
          <w:sz w:val="28"/>
          <w:szCs w:val="28"/>
        </w:rPr>
        <w:t>АООП НОО МБОУ «ФАТНЕВСКАЯ СОШ»</w:t>
      </w:r>
      <w:r w:rsidRPr="00F63254">
        <w:rPr>
          <w:rFonts w:ascii="Times New Roman" w:hAnsi="Times New Roman" w:cs="Times New Roman"/>
          <w:color w:val="auto"/>
          <w:kern w:val="28"/>
          <w:sz w:val="28"/>
          <w:szCs w:val="28"/>
        </w:rPr>
        <w:t xml:space="preserve">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sidR="00BB32EE">
        <w:rPr>
          <w:rFonts w:ascii="Times New Roman" w:hAnsi="Times New Roman" w:cs="Times New Roman"/>
          <w:color w:val="auto"/>
          <w:kern w:val="2"/>
          <w:sz w:val="28"/>
          <w:szCs w:val="28"/>
        </w:rPr>
        <w:t>АООП НОО МБОУ «ФАТНЕВСКАЯ СОШ»</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w:t>
      </w:r>
      <w:proofErr w:type="spellStart"/>
      <w:r w:rsidRPr="00FC2E21">
        <w:rPr>
          <w:rFonts w:ascii="Times New Roman" w:hAnsi="Times New Roman" w:cs="Times New Roman"/>
          <w:color w:val="auto"/>
          <w:kern w:val="2"/>
          <w:sz w:val="28"/>
          <w:szCs w:val="28"/>
        </w:rPr>
        <w:t>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w:t>
      </w:r>
      <w:proofErr w:type="spellEnd"/>
      <w:r w:rsidRPr="00FC2E21">
        <w:rPr>
          <w:rFonts w:ascii="Times New Roman" w:hAnsi="Times New Roman" w:cs="Times New Roman"/>
          <w:color w:val="auto"/>
          <w:kern w:val="2"/>
          <w:sz w:val="28"/>
          <w:szCs w:val="28"/>
        </w:rPr>
        <w:t xml:space="preserve">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систему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w:t>
      </w:r>
      <w:proofErr w:type="spellStart"/>
      <w:r w:rsidRPr="00F63254">
        <w:rPr>
          <w:rFonts w:ascii="Times New Roman" w:hAnsi="Times New Roman" w:cs="Times New Roman"/>
          <w:sz w:val="28"/>
          <w:szCs w:val="28"/>
        </w:rPr>
        <w:t>психолого-медико-педагогическое</w:t>
      </w:r>
      <w:proofErr w:type="spellEnd"/>
      <w:r w:rsidRPr="00F63254">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корректировку коррекционных мероприятий;</w:t>
      </w:r>
      <w:proofErr w:type="gramEnd"/>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w:t>
      </w:r>
      <w:proofErr w:type="spellStart"/>
      <w:r w:rsidRPr="00F63254">
        <w:rPr>
          <w:rFonts w:ascii="Times New Roman" w:hAnsi="Times New Roman" w:cs="Times New Roman"/>
          <w:color w:val="auto"/>
          <w:sz w:val="28"/>
          <w:szCs w:val="28"/>
        </w:rPr>
        <w:t>социально-психолого-педагогической</w:t>
      </w:r>
      <w:proofErr w:type="spellEnd"/>
      <w:r w:rsidRPr="00F63254">
        <w:rPr>
          <w:rFonts w:ascii="Times New Roman" w:hAnsi="Times New Roman" w:cs="Times New Roman"/>
          <w:color w:val="auto"/>
          <w:sz w:val="28"/>
          <w:szCs w:val="28"/>
        </w:rPr>
        <w:t xml:space="preserve">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e"/>
        <w:ind w:firstLine="709"/>
        <w:rPr>
          <w:caps w:val="0"/>
          <w:color w:val="auto"/>
          <w:kern w:val="28"/>
        </w:rPr>
      </w:pPr>
      <w:bookmarkStart w:id="1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e"/>
        <w:ind w:firstLine="709"/>
        <w:rPr>
          <w:i/>
          <w:caps w:val="0"/>
          <w:color w:val="auto"/>
          <w:kern w:val="28"/>
        </w:rPr>
      </w:pPr>
      <w:r w:rsidRPr="00F63254">
        <w:rPr>
          <w:i/>
          <w:caps w:val="0"/>
          <w:color w:val="auto"/>
        </w:rPr>
        <w:t xml:space="preserve">Принципы </w:t>
      </w:r>
      <w:bookmarkEnd w:id="1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proofErr w:type="gramStart"/>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 xml:space="preserve">Коррекционная работа с </w:t>
      </w:r>
      <w:proofErr w:type="gramStart"/>
      <w:r w:rsidRPr="00FF366B">
        <w:rPr>
          <w:rFonts w:ascii="Times New Roman" w:hAnsi="Times New Roman" w:cs="Times New Roman"/>
          <w:color w:val="auto"/>
          <w:sz w:val="28"/>
          <w:szCs w:val="28"/>
        </w:rPr>
        <w:t>обучающимися</w:t>
      </w:r>
      <w:proofErr w:type="gramEnd"/>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417E9F" w:rsidRDefault="00417E9F" w:rsidP="00A43D66">
      <w:pPr>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w:t>
      </w:r>
      <w:proofErr w:type="gramStart"/>
      <w:r w:rsidRPr="00417E9F">
        <w:rPr>
          <w:rFonts w:ascii="Times New Roman" w:hAnsi="Times New Roman" w:cs="Times New Roman"/>
          <w:color w:val="auto"/>
          <w:sz w:val="28"/>
          <w:szCs w:val="28"/>
        </w:rPr>
        <w:t>здоровья</w:t>
      </w:r>
      <w:proofErr w:type="gramEnd"/>
      <w:r w:rsidRPr="00417E9F">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sidR="00BB32EE">
        <w:rPr>
          <w:rFonts w:ascii="Times New Roman" w:hAnsi="Times New Roman" w:cs="Times New Roman"/>
          <w:color w:val="auto"/>
          <w:sz w:val="28"/>
          <w:szCs w:val="28"/>
        </w:rPr>
        <w:t>АООП НОО МБОУ «ФАТНЕВСКАЯ СОШ»</w:t>
      </w:r>
      <w:r w:rsidRPr="00417E9F">
        <w:rPr>
          <w:rFonts w:ascii="Times New Roman" w:hAnsi="Times New Roman" w:cs="Times New Roman"/>
          <w:sz w:val="28"/>
          <w:szCs w:val="28"/>
        </w:rPr>
        <w:t xml:space="preserve">.  </w:t>
      </w:r>
    </w:p>
    <w:p w:rsidR="00417E9F" w:rsidRPr="00FF366B" w:rsidRDefault="00417E9F" w:rsidP="00417E9F">
      <w:pPr>
        <w:pStyle w:val="afe"/>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e"/>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e"/>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e"/>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e"/>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e"/>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w:t>
      </w:r>
      <w:r w:rsidR="00BB32EE">
        <w:rPr>
          <w:caps w:val="0"/>
          <w:color w:val="auto"/>
          <w:kern w:val="28"/>
        </w:rPr>
        <w:t>АООП НОО МБОУ «ФАТНЕВСКАЯ СОШ»</w:t>
      </w:r>
      <w:r w:rsidRPr="00FF366B">
        <w:rPr>
          <w:caps w:val="0"/>
          <w:color w:val="auto"/>
          <w:kern w:val="28"/>
        </w:rPr>
        <w:t>;</w:t>
      </w:r>
    </w:p>
    <w:p w:rsidR="00417E9F" w:rsidRPr="00FF366B" w:rsidRDefault="00417E9F" w:rsidP="00417E9F">
      <w:pPr>
        <w:pStyle w:val="afe"/>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e"/>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e"/>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e"/>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e"/>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e"/>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e"/>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e"/>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e"/>
        <w:ind w:firstLine="720"/>
        <w:rPr>
          <w:caps w:val="0"/>
          <w:color w:val="auto"/>
        </w:rPr>
      </w:pPr>
      <w:r w:rsidRPr="00FF366B">
        <w:rPr>
          <w:caps w:val="0"/>
          <w:color w:val="auto"/>
        </w:rPr>
        <w:t xml:space="preserve">― социальное сопровождение </w:t>
      </w:r>
      <w:proofErr w:type="gramStart"/>
      <w:r>
        <w:rPr>
          <w:caps w:val="0"/>
          <w:color w:val="auto"/>
        </w:rPr>
        <w:t>обучающегося</w:t>
      </w:r>
      <w:proofErr w:type="gramEnd"/>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w:t>
      </w:r>
      <w:r w:rsidR="00BB32EE">
        <w:rPr>
          <w:rFonts w:ascii="Times New Roman" w:hAnsi="Times New Roman" w:cs="Times New Roman"/>
          <w:sz w:val="28"/>
          <w:szCs w:val="28"/>
        </w:rPr>
        <w:t>АООП НОО МБОУ «ФАТНЕВСКАЯ СОШ»</w:t>
      </w:r>
      <w:r w:rsidR="004555FA" w:rsidRPr="00F63254">
        <w:rPr>
          <w:rFonts w:ascii="Times New Roman" w:hAnsi="Times New Roman" w:cs="Times New Roman"/>
          <w:sz w:val="28"/>
          <w:szCs w:val="28"/>
        </w:rPr>
        <w:t xml:space="preserve">,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e"/>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e"/>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A43D66">
      <w:pPr>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056EBE">
        <w:rPr>
          <w:rFonts w:ascii="Times New Roman" w:hAnsi="Times New Roman" w:cs="Times New Roman"/>
          <w:color w:val="auto"/>
          <w:sz w:val="28"/>
          <w:szCs w:val="28"/>
        </w:rPr>
        <w:t>воспитания</w:t>
      </w:r>
      <w:proofErr w:type="gramEnd"/>
      <w:r w:rsidR="00056EBE" w:rsidRPr="00056EBE">
        <w:rPr>
          <w:rFonts w:ascii="Times New Roman" w:hAnsi="Times New Roman" w:cs="Times New Roman"/>
          <w:color w:val="auto"/>
          <w:sz w:val="28"/>
          <w:szCs w:val="28"/>
        </w:rPr>
        <w:t xml:space="preserve">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e"/>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e"/>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w:t>
      </w:r>
      <w:r w:rsidR="00BB32EE">
        <w:rPr>
          <w:rFonts w:ascii="Times New Roman" w:hAnsi="Times New Roman" w:cs="Times New Roman"/>
          <w:sz w:val="28"/>
          <w:szCs w:val="28"/>
        </w:rPr>
        <w:t>АООП НОО МБОУ «ФАТНЕВСКАЯ СОШ»</w:t>
      </w:r>
      <w:r w:rsidRPr="00945C09">
        <w:rPr>
          <w:rFonts w:ascii="Times New Roman" w:hAnsi="Times New Roman" w:cs="Times New Roman"/>
          <w:sz w:val="28"/>
          <w:szCs w:val="28"/>
        </w:rPr>
        <w:t xml:space="preserve">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945C09">
        <w:rPr>
          <w:rFonts w:ascii="Times New Roman" w:hAnsi="Times New Roman" w:cs="Times New Roman"/>
          <w:sz w:val="28"/>
          <w:szCs w:val="28"/>
        </w:rPr>
        <w:t>обучающийся</w:t>
      </w:r>
      <w:proofErr w:type="gramEnd"/>
      <w:r w:rsidRPr="00945C09">
        <w:rPr>
          <w:rFonts w:ascii="Times New Roman" w:hAnsi="Times New Roman" w:cs="Times New Roman"/>
          <w:sz w:val="28"/>
          <w:szCs w:val="28"/>
        </w:rPr>
        <w:t xml:space="preserve"> с ЗПР направляется на комплексное </w:t>
      </w:r>
      <w:proofErr w:type="spellStart"/>
      <w:r w:rsidRPr="00945C09">
        <w:rPr>
          <w:rFonts w:ascii="Times New Roman" w:hAnsi="Times New Roman" w:cs="Times New Roman"/>
          <w:sz w:val="28"/>
          <w:szCs w:val="28"/>
        </w:rPr>
        <w:t>психолого-медико-педагогическое</w:t>
      </w:r>
      <w:proofErr w:type="spellEnd"/>
      <w:r w:rsidRPr="00945C09">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proofErr w:type="gramStart"/>
      <w:r w:rsidRPr="00334688">
        <w:rPr>
          <w:rFonts w:ascii="Times New Roman" w:hAnsi="Times New Roman" w:cs="Times New Roman"/>
          <w:sz w:val="28"/>
          <w:szCs w:val="28"/>
        </w:rPr>
        <w:t>обучающихся</w:t>
      </w:r>
      <w:proofErr w:type="gramEnd"/>
      <w:r w:rsidRPr="00334688">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многоаспектный</w:t>
      </w:r>
      <w:proofErr w:type="spellEnd"/>
      <w:r w:rsidRPr="00F63254">
        <w:rPr>
          <w:rFonts w:ascii="Times New Roman" w:hAnsi="Times New Roman" w:cs="Times New Roman"/>
          <w:sz w:val="28"/>
          <w:szCs w:val="28"/>
        </w:rPr>
        <w:t xml:space="preserve">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w:t>
      </w:r>
      <w:proofErr w:type="spellStart"/>
      <w:r w:rsidRPr="00334688">
        <w:rPr>
          <w:rFonts w:ascii="Times New Roman" w:hAnsi="Times New Roman" w:cs="Times New Roman"/>
          <w:sz w:val="28"/>
          <w:szCs w:val="28"/>
        </w:rPr>
        <w:t>психолого-медико-педагогического</w:t>
      </w:r>
      <w:proofErr w:type="spellEnd"/>
      <w:r w:rsidRPr="00334688">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7" w:name="_Toc415833134"/>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4605EE" w:rsidRDefault="004605E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xml:space="preserve">. Программа </w:t>
      </w:r>
      <w:r w:rsidR="00017911">
        <w:rPr>
          <w:rFonts w:ascii="Times New Roman" w:hAnsi="Times New Roman" w:cs="Times New Roman"/>
          <w:b/>
          <w:color w:val="auto"/>
          <w:spacing w:val="2"/>
          <w:sz w:val="28"/>
          <w:szCs w:val="28"/>
        </w:rPr>
        <w:t xml:space="preserve">курсов </w:t>
      </w:r>
      <w:r w:rsidRPr="00F63254">
        <w:rPr>
          <w:rFonts w:ascii="Times New Roman" w:hAnsi="Times New Roman" w:cs="Times New Roman"/>
          <w:b/>
          <w:color w:val="auto"/>
          <w:spacing w:val="2"/>
          <w:sz w:val="28"/>
          <w:szCs w:val="28"/>
        </w:rPr>
        <w:t>внеурочной деятельности</w:t>
      </w:r>
      <w:bookmarkEnd w:id="1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w:t>
      </w:r>
      <w:r w:rsidR="00017911">
        <w:rPr>
          <w:sz w:val="28"/>
          <w:szCs w:val="28"/>
        </w:rPr>
        <w:t xml:space="preserve">курсов </w:t>
      </w:r>
      <w:r w:rsidRPr="00F63254">
        <w:rPr>
          <w:sz w:val="28"/>
          <w:szCs w:val="28"/>
        </w:rPr>
        <w:t xml:space="preserve">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proofErr w:type="gramStart"/>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sidR="00BB32EE">
        <w:rPr>
          <w:rFonts w:ascii="Times New Roman" w:hAnsi="Times New Roman"/>
          <w:sz w:val="28"/>
          <w:szCs w:val="28"/>
        </w:rPr>
        <w:t>АООП НОО МБОУ «ФАТНЕВСКАЯ СОШ»</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proofErr w:type="gramEnd"/>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Сущность и основное назначение </w:t>
      </w:r>
      <w:r w:rsidR="00017911">
        <w:rPr>
          <w:sz w:val="28"/>
          <w:szCs w:val="28"/>
        </w:rPr>
        <w:t xml:space="preserve">курсов </w:t>
      </w:r>
      <w:r w:rsidRPr="00F63254">
        <w:rPr>
          <w:sz w:val="28"/>
          <w:szCs w:val="28"/>
        </w:rPr>
        <w:t>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017911" w:rsidP="00187EE7">
      <w:pPr>
        <w:pStyle w:val="western"/>
        <w:spacing w:before="0" w:beforeAutospacing="0" w:line="360" w:lineRule="auto"/>
        <w:ind w:firstLine="709"/>
        <w:jc w:val="both"/>
        <w:rPr>
          <w:sz w:val="28"/>
          <w:szCs w:val="28"/>
        </w:rPr>
      </w:pPr>
      <w:r>
        <w:rPr>
          <w:sz w:val="28"/>
          <w:szCs w:val="28"/>
        </w:rPr>
        <w:t>Курсы в</w:t>
      </w:r>
      <w:r w:rsidR="00187EE7" w:rsidRPr="00F63254">
        <w:rPr>
          <w:sz w:val="28"/>
          <w:szCs w:val="28"/>
        </w:rPr>
        <w:t>неурочн</w:t>
      </w:r>
      <w:r>
        <w:rPr>
          <w:sz w:val="28"/>
          <w:szCs w:val="28"/>
        </w:rPr>
        <w:t>ой</w:t>
      </w:r>
      <w:r w:rsidR="00187EE7" w:rsidRPr="00F63254">
        <w:rPr>
          <w:sz w:val="28"/>
          <w:szCs w:val="28"/>
        </w:rPr>
        <w:t xml:space="preserve"> деятельност</w:t>
      </w:r>
      <w:r>
        <w:rPr>
          <w:sz w:val="28"/>
          <w:szCs w:val="28"/>
        </w:rPr>
        <w:t>и</w:t>
      </w:r>
      <w:r w:rsidR="00187EE7" w:rsidRPr="00F63254">
        <w:rPr>
          <w:sz w:val="28"/>
          <w:szCs w:val="28"/>
        </w:rPr>
        <w:t xml:space="preserve"> ориентирован</w:t>
      </w:r>
      <w:r>
        <w:rPr>
          <w:sz w:val="28"/>
          <w:szCs w:val="28"/>
        </w:rPr>
        <w:t>ы</w:t>
      </w:r>
      <w:r w:rsidR="00187EE7" w:rsidRPr="00F63254">
        <w:rPr>
          <w:sz w:val="28"/>
          <w:szCs w:val="28"/>
        </w:rPr>
        <w:t xml:space="preserve"> на создание условий для:</w:t>
      </w:r>
      <w:r w:rsidR="00187EE7" w:rsidRPr="00F63254">
        <w:rPr>
          <w:b/>
          <w:bCs/>
          <w:i/>
          <w:iCs/>
          <w:sz w:val="28"/>
          <w:szCs w:val="28"/>
        </w:rPr>
        <w:t xml:space="preserve"> </w:t>
      </w:r>
      <w:r w:rsidR="00187EE7" w:rsidRPr="00F63254">
        <w:rPr>
          <w:bCs/>
          <w:iCs/>
          <w:sz w:val="28"/>
          <w:szCs w:val="28"/>
        </w:rPr>
        <w:t>творческой самореализации обучающихся с ЗПР в комфортной р</w:t>
      </w:r>
      <w:r w:rsidR="00187EE7"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00187EE7" w:rsidRPr="00F63254">
        <w:rPr>
          <w:bCs/>
          <w:iCs/>
          <w:sz w:val="28"/>
          <w:szCs w:val="28"/>
        </w:rPr>
        <w:t xml:space="preserve">социального становления обучающегося </w:t>
      </w:r>
      <w:r w:rsidR="00187EE7"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017911" w:rsidP="006E651B">
      <w:pPr>
        <w:pStyle w:val="western"/>
        <w:spacing w:before="0" w:beforeAutospacing="0" w:line="360" w:lineRule="auto"/>
        <w:ind w:firstLine="709"/>
        <w:jc w:val="both"/>
        <w:rPr>
          <w:sz w:val="28"/>
          <w:szCs w:val="28"/>
        </w:rPr>
      </w:pPr>
      <w:r>
        <w:rPr>
          <w:sz w:val="28"/>
          <w:szCs w:val="28"/>
        </w:rPr>
        <w:t>Курсы в</w:t>
      </w:r>
      <w:r w:rsidRPr="00F63254">
        <w:rPr>
          <w:sz w:val="28"/>
          <w:szCs w:val="28"/>
        </w:rPr>
        <w:t>неурочн</w:t>
      </w:r>
      <w:r>
        <w:rPr>
          <w:sz w:val="28"/>
          <w:szCs w:val="28"/>
        </w:rPr>
        <w:t>ой</w:t>
      </w:r>
      <w:r w:rsidRPr="00F63254">
        <w:rPr>
          <w:sz w:val="28"/>
          <w:szCs w:val="28"/>
        </w:rPr>
        <w:t xml:space="preserve"> деятельност</w:t>
      </w:r>
      <w:r>
        <w:rPr>
          <w:sz w:val="28"/>
          <w:szCs w:val="28"/>
        </w:rPr>
        <w:t>и</w:t>
      </w:r>
      <w:r w:rsidRPr="00F63254">
        <w:rPr>
          <w:sz w:val="28"/>
          <w:szCs w:val="28"/>
        </w:rPr>
        <w:t xml:space="preserve"> </w:t>
      </w:r>
      <w:r w:rsidR="006E651B" w:rsidRPr="00F63254">
        <w:rPr>
          <w:sz w:val="28"/>
          <w:szCs w:val="28"/>
        </w:rPr>
        <w:t>способству</w:t>
      </w:r>
      <w:r>
        <w:rPr>
          <w:sz w:val="28"/>
          <w:szCs w:val="28"/>
        </w:rPr>
        <w:t>ю</w:t>
      </w:r>
      <w:r w:rsidR="006E651B" w:rsidRPr="00F63254">
        <w:rPr>
          <w:sz w:val="28"/>
          <w:szCs w:val="28"/>
        </w:rPr>
        <w:t xml:space="preserve">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w:t>
      </w:r>
      <w:r w:rsidR="00017911">
        <w:rPr>
          <w:sz w:val="28"/>
          <w:szCs w:val="28"/>
        </w:rPr>
        <w:t xml:space="preserve">курсов </w:t>
      </w:r>
      <w:r w:rsidRPr="00F63254">
        <w:rPr>
          <w:sz w:val="28"/>
          <w:szCs w:val="28"/>
        </w:rP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63254">
        <w:rPr>
          <w:rFonts w:ascii="Times New Roman" w:hAnsi="Times New Roman" w:cs="Times New Roman"/>
          <w:bCs/>
          <w:sz w:val="28"/>
          <w:szCs w:val="28"/>
        </w:rPr>
        <w:t>обучающегося</w:t>
      </w:r>
      <w:proofErr w:type="gramEnd"/>
      <w:r w:rsidRPr="00F63254">
        <w:rPr>
          <w:rFonts w:ascii="Times New Roman" w:hAnsi="Times New Roman" w:cs="Times New Roman"/>
          <w:bCs/>
          <w:sz w:val="28"/>
          <w:szCs w:val="28"/>
        </w:rPr>
        <w:t xml:space="preserve">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017911" w:rsidP="00187EE7">
      <w:pPr>
        <w:pStyle w:val="western"/>
        <w:spacing w:before="0" w:beforeAutospacing="0" w:line="360" w:lineRule="auto"/>
        <w:ind w:firstLine="709"/>
        <w:jc w:val="both"/>
        <w:rPr>
          <w:sz w:val="28"/>
          <w:szCs w:val="28"/>
        </w:rPr>
      </w:pPr>
      <w:r>
        <w:rPr>
          <w:sz w:val="28"/>
          <w:szCs w:val="28"/>
        </w:rPr>
        <w:t>Курсы в</w:t>
      </w:r>
      <w:r w:rsidRPr="00F63254">
        <w:rPr>
          <w:sz w:val="28"/>
          <w:szCs w:val="28"/>
        </w:rPr>
        <w:t>неурочн</w:t>
      </w:r>
      <w:r>
        <w:rPr>
          <w:sz w:val="28"/>
          <w:szCs w:val="28"/>
        </w:rPr>
        <w:t>ой</w:t>
      </w:r>
      <w:r w:rsidRPr="00F63254">
        <w:rPr>
          <w:sz w:val="28"/>
          <w:szCs w:val="28"/>
        </w:rPr>
        <w:t xml:space="preserve"> деятельност</w:t>
      </w:r>
      <w:r>
        <w:rPr>
          <w:sz w:val="28"/>
          <w:szCs w:val="28"/>
        </w:rPr>
        <w:t>и</w:t>
      </w:r>
      <w:r w:rsidRPr="00F63254">
        <w:rPr>
          <w:sz w:val="28"/>
          <w:szCs w:val="28"/>
        </w:rPr>
        <w:t xml:space="preserve"> </w:t>
      </w:r>
      <w:r w:rsidR="00187EE7" w:rsidRPr="00F63254">
        <w:rPr>
          <w:sz w:val="28"/>
          <w:szCs w:val="28"/>
        </w:rPr>
        <w:t>организу</w:t>
      </w:r>
      <w:r>
        <w:rPr>
          <w:sz w:val="28"/>
          <w:szCs w:val="28"/>
        </w:rPr>
        <w:t>ю</w:t>
      </w:r>
      <w:r w:rsidR="00187EE7" w:rsidRPr="00F63254">
        <w:rPr>
          <w:sz w:val="28"/>
          <w:szCs w:val="28"/>
        </w:rPr>
        <w:t>тся по</w:t>
      </w:r>
      <w:r w:rsidR="00187EE7">
        <w:rPr>
          <w:sz w:val="28"/>
          <w:szCs w:val="28"/>
        </w:rPr>
        <w:t xml:space="preserve"> направлениям развития личности: спортивно-оздоровительное, нравственное, социальное, обще</w:t>
      </w:r>
      <w:r w:rsidR="00187EE7">
        <w:rPr>
          <w:sz w:val="28"/>
          <w:szCs w:val="28"/>
        </w:rPr>
        <w:softHyphen/>
        <w:t>культур</w:t>
      </w:r>
      <w:r w:rsidR="00187EE7" w:rsidRPr="00D3206F">
        <w:rPr>
          <w:sz w:val="28"/>
          <w:szCs w:val="28"/>
        </w:rPr>
        <w:t>ное в таких ф</w:t>
      </w:r>
      <w:r w:rsidR="00187EE7">
        <w:rPr>
          <w:sz w:val="28"/>
          <w:szCs w:val="28"/>
        </w:rPr>
        <w:t>ормах как индивидуальные и груп</w:t>
      </w:r>
      <w:r w:rsidR="00187EE7" w:rsidRPr="00D3206F">
        <w:rPr>
          <w:sz w:val="28"/>
          <w:szCs w:val="28"/>
        </w:rPr>
        <w:t xml:space="preserve">повые </w:t>
      </w:r>
      <w:r w:rsidR="00187EE7">
        <w:rPr>
          <w:sz w:val="28"/>
          <w:szCs w:val="28"/>
        </w:rPr>
        <w:t>занятия, экскурсии, кружки, сек</w:t>
      </w:r>
      <w:r w:rsidR="00187EE7" w:rsidRPr="00D3206F">
        <w:rPr>
          <w:sz w:val="28"/>
          <w:szCs w:val="28"/>
        </w:rPr>
        <w:t>ции, соревнования, общест</w:t>
      </w:r>
      <w:r w:rsidR="00187EE7">
        <w:rPr>
          <w:sz w:val="28"/>
          <w:szCs w:val="28"/>
        </w:rPr>
        <w:t>венно по</w:t>
      </w:r>
      <w:r w:rsidR="00187EE7" w:rsidRPr="00D3206F">
        <w:rPr>
          <w:sz w:val="28"/>
          <w:szCs w:val="28"/>
        </w:rPr>
        <w:t>л</w:t>
      </w:r>
      <w:r w:rsidR="00187EE7">
        <w:rPr>
          <w:sz w:val="28"/>
          <w:szCs w:val="28"/>
        </w:rPr>
        <w:t>ез</w:t>
      </w:r>
      <w:r w:rsidR="00187EE7"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 xml:space="preserve">Образовательная организация вправе самостоятельно выбирать приоритетные направления </w:t>
      </w:r>
      <w:r w:rsidR="00017911">
        <w:rPr>
          <w:sz w:val="28"/>
          <w:szCs w:val="28"/>
        </w:rPr>
        <w:t xml:space="preserve">курсов </w:t>
      </w:r>
      <w:r w:rsidRPr="00481318">
        <w:rPr>
          <w:sz w:val="28"/>
          <w:szCs w:val="28"/>
        </w:rPr>
        <w:t>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 xml:space="preserve">бязательной частью </w:t>
      </w:r>
      <w:r w:rsidR="00017911">
        <w:rPr>
          <w:bCs/>
          <w:iCs/>
          <w:sz w:val="28"/>
          <w:szCs w:val="28"/>
        </w:rPr>
        <w:t xml:space="preserve">курсов </w:t>
      </w:r>
      <w:r w:rsidRPr="0071117F">
        <w:rPr>
          <w:bCs/>
          <w:iCs/>
          <w:sz w:val="28"/>
          <w:szCs w:val="28"/>
        </w:rPr>
        <w:t>внеурочной деятельности</w:t>
      </w:r>
      <w:r w:rsidRPr="0071117F">
        <w:rPr>
          <w:iCs/>
          <w:sz w:val="28"/>
          <w:szCs w:val="28"/>
        </w:rPr>
        <w:t>,</w:t>
      </w:r>
      <w:r w:rsidRPr="0071117F">
        <w:rPr>
          <w:sz w:val="28"/>
          <w:szCs w:val="28"/>
        </w:rPr>
        <w:t xml:space="preserve"> поддерживающей процесс освоения содержания </w:t>
      </w:r>
      <w:r w:rsidR="00BB32EE">
        <w:rPr>
          <w:sz w:val="28"/>
          <w:szCs w:val="28"/>
        </w:rPr>
        <w:t>АООП НОО МБОУ «ФАТНЕВСКАЯ СОШ»</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психо-коррекционными</w:t>
      </w:r>
      <w:proofErr w:type="spellEnd"/>
      <w:r w:rsidRPr="00F63254">
        <w:rPr>
          <w:sz w:val="28"/>
          <w:szCs w:val="28"/>
        </w:rPr>
        <w:t>)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w:t>
      </w:r>
      <w:r w:rsidR="00017911">
        <w:rPr>
          <w:rFonts w:ascii="Times New Roman" w:hAnsi="Times New Roman"/>
          <w:sz w:val="28"/>
          <w:szCs w:val="28"/>
        </w:rPr>
        <w:t>курсы внеурочной</w:t>
      </w:r>
      <w:r w:rsidRPr="00FF366B">
        <w:rPr>
          <w:rFonts w:ascii="Times New Roman" w:hAnsi="Times New Roman"/>
          <w:sz w:val="28"/>
          <w:szCs w:val="28"/>
        </w:rPr>
        <w:t xml:space="preserve"> деятельност</w:t>
      </w:r>
      <w:r w:rsidR="00017911">
        <w:rPr>
          <w:rFonts w:ascii="Times New Roman" w:hAnsi="Times New Roman"/>
          <w:sz w:val="28"/>
          <w:szCs w:val="28"/>
        </w:rPr>
        <w:t>и</w:t>
      </w:r>
      <w:r w:rsidRPr="00FF366B">
        <w:rPr>
          <w:rFonts w:ascii="Times New Roman" w:hAnsi="Times New Roman"/>
          <w:sz w:val="28"/>
          <w:szCs w:val="28"/>
        </w:rPr>
        <w:t xml:space="preserve">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017911" w:rsidP="006E651B">
      <w:pPr>
        <w:pStyle w:val="14TexstOSNOVA1012"/>
        <w:spacing w:line="360" w:lineRule="auto"/>
        <w:ind w:firstLine="709"/>
        <w:rPr>
          <w:rFonts w:ascii="Times New Roman" w:hAnsi="Times New Roman" w:cs="Times New Roman"/>
          <w:color w:val="auto"/>
          <w:kern w:val="2"/>
          <w:sz w:val="28"/>
          <w:szCs w:val="28"/>
        </w:rPr>
      </w:pPr>
      <w:r w:rsidRPr="00017911">
        <w:rPr>
          <w:rFonts w:ascii="Times New Roman" w:hAnsi="Times New Roman" w:cs="Times New Roman"/>
          <w:sz w:val="28"/>
          <w:szCs w:val="28"/>
        </w:rPr>
        <w:t>Курсы внеурочной деятельности</w:t>
      </w:r>
      <w:r w:rsidRPr="00F63254">
        <w:rPr>
          <w:sz w:val="28"/>
          <w:szCs w:val="28"/>
        </w:rPr>
        <w:t xml:space="preserve"> </w:t>
      </w:r>
      <w:r w:rsidR="006E651B">
        <w:rPr>
          <w:rFonts w:ascii="Times New Roman" w:hAnsi="Times New Roman" w:cs="Times New Roman"/>
          <w:color w:val="auto"/>
          <w:kern w:val="2"/>
          <w:sz w:val="28"/>
          <w:szCs w:val="28"/>
        </w:rPr>
        <w:t>организуется в образовательной организации</w:t>
      </w:r>
      <w:r w:rsidR="006E651B"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sidR="006E651B">
        <w:rPr>
          <w:rFonts w:ascii="Times New Roman" w:hAnsi="Times New Roman" w:cs="Times New Roman"/>
          <w:color w:val="auto"/>
          <w:kern w:val="2"/>
          <w:sz w:val="28"/>
          <w:szCs w:val="28"/>
        </w:rPr>
        <w:t>суге, их участия</w:t>
      </w:r>
      <w:r w:rsidR="006E651B"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w:t>
      </w:r>
      <w:r w:rsidR="00017911">
        <w:rPr>
          <w:sz w:val="28"/>
          <w:szCs w:val="28"/>
        </w:rPr>
        <w:t xml:space="preserve">курсов </w:t>
      </w:r>
      <w:r w:rsidRPr="00F63254">
        <w:rPr>
          <w:sz w:val="28"/>
          <w:szCs w:val="28"/>
        </w:rPr>
        <w:t xml:space="preserve">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 xml:space="preserve">Организация самостоятельно разрабатывает и утверждает программу </w:t>
      </w:r>
      <w:r w:rsidR="00017911">
        <w:rPr>
          <w:sz w:val="28"/>
          <w:szCs w:val="28"/>
        </w:rPr>
        <w:t xml:space="preserve">курсов </w:t>
      </w:r>
      <w:r w:rsidRPr="00D3206F">
        <w:rPr>
          <w:sz w:val="28"/>
          <w:szCs w:val="28"/>
        </w:rPr>
        <w:t>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 xml:space="preserve">основе </w:t>
      </w:r>
      <w:proofErr w:type="spellStart"/>
      <w:r w:rsidRPr="00F63254">
        <w:rPr>
          <w:spacing w:val="-4"/>
          <w:sz w:val="28"/>
          <w:szCs w:val="28"/>
        </w:rPr>
        <w:t>системно-деятельностного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8" w:name="_Toc415833135"/>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4605EE" w:rsidRDefault="004605E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6642AC" w:rsidRPr="00AA129E" w:rsidRDefault="00355CCD"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18"/>
    </w:p>
    <w:p w:rsidR="003751CD" w:rsidRDefault="00355CCD" w:rsidP="004B3115">
      <w:pPr>
        <w:shd w:val="clear" w:color="auto" w:fill="FFFFFF"/>
        <w:spacing w:after="0" w:line="240" w:lineRule="auto"/>
        <w:ind w:firstLine="709"/>
        <w:jc w:val="both"/>
        <w:rPr>
          <w:rFonts w:ascii="Times New Roman" w:hAnsi="Times New Roman" w:cs="Times New Roman"/>
          <w:b/>
          <w:color w:val="auto"/>
          <w:sz w:val="28"/>
          <w:szCs w:val="28"/>
        </w:rPr>
      </w:pPr>
      <w:bookmarkStart w:id="19" w:name="_Toc415833136"/>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017911">
        <w:rPr>
          <w:rFonts w:ascii="Times New Roman" w:hAnsi="Times New Roman" w:cs="Times New Roman"/>
          <w:b/>
          <w:color w:val="auto"/>
          <w:sz w:val="28"/>
          <w:szCs w:val="28"/>
        </w:rPr>
        <w:t>К</w:t>
      </w:r>
      <w:r w:rsidR="003751CD" w:rsidRPr="004B3115">
        <w:rPr>
          <w:rFonts w:ascii="Times New Roman" w:hAnsi="Times New Roman" w:cs="Times New Roman"/>
          <w:b/>
          <w:color w:val="auto"/>
          <w:sz w:val="28"/>
          <w:szCs w:val="28"/>
        </w:rPr>
        <w:t xml:space="preserve">алендарный  учебный график </w:t>
      </w:r>
      <w:proofErr w:type="gramStart"/>
      <w:r w:rsidR="003751CD" w:rsidRPr="004B3115">
        <w:rPr>
          <w:rFonts w:ascii="Times New Roman" w:hAnsi="Times New Roman" w:cs="Times New Roman"/>
          <w:b/>
          <w:color w:val="auto"/>
          <w:sz w:val="28"/>
          <w:szCs w:val="28"/>
        </w:rPr>
        <w:t>муниципального</w:t>
      </w:r>
      <w:proofErr w:type="gramEnd"/>
      <w:r w:rsidR="003751CD" w:rsidRPr="004B3115">
        <w:rPr>
          <w:rFonts w:ascii="Times New Roman" w:hAnsi="Times New Roman" w:cs="Times New Roman"/>
          <w:b/>
          <w:color w:val="auto"/>
          <w:sz w:val="28"/>
          <w:szCs w:val="28"/>
        </w:rPr>
        <w:t xml:space="preserve"> бюджетного общеобразовательного</w:t>
      </w:r>
      <w:r w:rsidR="006247AB" w:rsidRPr="004B3115">
        <w:rPr>
          <w:rFonts w:ascii="Times New Roman" w:hAnsi="Times New Roman" w:cs="Times New Roman"/>
          <w:b/>
          <w:color w:val="auto"/>
          <w:sz w:val="28"/>
          <w:szCs w:val="28"/>
        </w:rPr>
        <w:t xml:space="preserve"> «Фатневская средняя общеобразовательная школа»</w:t>
      </w:r>
    </w:p>
    <w:p w:rsidR="004B3115" w:rsidRPr="004B3115" w:rsidRDefault="004B3115" w:rsidP="004B3115">
      <w:pPr>
        <w:shd w:val="clear" w:color="auto" w:fill="FFFFFF"/>
        <w:spacing w:after="0" w:line="240" w:lineRule="auto"/>
        <w:ind w:firstLine="709"/>
        <w:jc w:val="both"/>
        <w:rPr>
          <w:rFonts w:ascii="Times New Roman" w:hAnsi="Times New Roman" w:cs="Times New Roman"/>
          <w:b/>
          <w:color w:val="auto"/>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3115" w:rsidRPr="004B3115" w:rsidTr="005A08CD">
        <w:tc>
          <w:tcPr>
            <w:tcW w:w="4785" w:type="dxa"/>
          </w:tcPr>
          <w:p w:rsidR="004B3115" w:rsidRPr="004B3115" w:rsidRDefault="004B3115" w:rsidP="005A08CD">
            <w:pPr>
              <w:rPr>
                <w:rFonts w:ascii="Times New Roman" w:hAnsi="Times New Roman" w:cs="Times New Roman"/>
                <w:sz w:val="28"/>
              </w:rPr>
            </w:pPr>
            <w:r w:rsidRPr="004B3115">
              <w:rPr>
                <w:rFonts w:ascii="Times New Roman" w:hAnsi="Times New Roman" w:cs="Times New Roman"/>
                <w:sz w:val="28"/>
              </w:rPr>
              <w:t>Рассмотрено и согласовано</w:t>
            </w:r>
          </w:p>
          <w:p w:rsidR="004B3115" w:rsidRPr="004B3115" w:rsidRDefault="004B3115" w:rsidP="005A08CD">
            <w:pPr>
              <w:rPr>
                <w:rFonts w:ascii="Times New Roman" w:hAnsi="Times New Roman" w:cs="Times New Roman"/>
                <w:sz w:val="28"/>
              </w:rPr>
            </w:pPr>
            <w:r w:rsidRPr="004B3115">
              <w:rPr>
                <w:rFonts w:ascii="Times New Roman" w:hAnsi="Times New Roman" w:cs="Times New Roman"/>
                <w:sz w:val="28"/>
              </w:rPr>
              <w:t>на заседании совета школы</w:t>
            </w:r>
          </w:p>
          <w:p w:rsidR="004B3115" w:rsidRPr="004B3115" w:rsidRDefault="004B3115" w:rsidP="005A08CD">
            <w:pPr>
              <w:rPr>
                <w:rFonts w:ascii="Times New Roman" w:hAnsi="Times New Roman" w:cs="Times New Roman"/>
                <w:sz w:val="28"/>
              </w:rPr>
            </w:pPr>
            <w:proofErr w:type="gramStart"/>
            <w:r w:rsidRPr="004B3115">
              <w:rPr>
                <w:rFonts w:ascii="Times New Roman" w:hAnsi="Times New Roman" w:cs="Times New Roman"/>
                <w:sz w:val="28"/>
              </w:rPr>
              <w:t xml:space="preserve">(Протокол № </w:t>
            </w:r>
            <w:r w:rsidR="001371C1">
              <w:rPr>
                <w:rFonts w:ascii="Times New Roman" w:hAnsi="Times New Roman" w:cs="Times New Roman"/>
                <w:sz w:val="28"/>
              </w:rPr>
              <w:t>10</w:t>
            </w:r>
            <w:r w:rsidRPr="004B3115">
              <w:rPr>
                <w:rFonts w:ascii="Times New Roman" w:hAnsi="Times New Roman" w:cs="Times New Roman"/>
                <w:sz w:val="28"/>
              </w:rPr>
              <w:t xml:space="preserve"> от 18  августа 201</w:t>
            </w:r>
            <w:r w:rsidR="001371C1">
              <w:rPr>
                <w:rFonts w:ascii="Times New Roman" w:hAnsi="Times New Roman" w:cs="Times New Roman"/>
                <w:sz w:val="28"/>
              </w:rPr>
              <w:t>6</w:t>
            </w:r>
            <w:r w:rsidRPr="004B3115">
              <w:rPr>
                <w:rFonts w:ascii="Times New Roman" w:hAnsi="Times New Roman" w:cs="Times New Roman"/>
                <w:sz w:val="28"/>
              </w:rPr>
              <w:t>г.</w:t>
            </w:r>
            <w:proofErr w:type="gramEnd"/>
          </w:p>
          <w:p w:rsidR="004B3115" w:rsidRPr="004B3115" w:rsidRDefault="004B3115" w:rsidP="005A08CD">
            <w:pPr>
              <w:rPr>
                <w:rFonts w:ascii="Times New Roman" w:hAnsi="Times New Roman" w:cs="Times New Roman"/>
                <w:sz w:val="28"/>
              </w:rPr>
            </w:pPr>
            <w:r w:rsidRPr="004B3115">
              <w:rPr>
                <w:rFonts w:ascii="Times New Roman" w:hAnsi="Times New Roman" w:cs="Times New Roman"/>
                <w:sz w:val="28"/>
              </w:rPr>
              <w:t>председатель совета школы</w:t>
            </w:r>
          </w:p>
          <w:p w:rsidR="004B3115" w:rsidRPr="004B3115" w:rsidRDefault="004B3115" w:rsidP="005A08CD">
            <w:pPr>
              <w:rPr>
                <w:rFonts w:ascii="Times New Roman" w:hAnsi="Times New Roman" w:cs="Times New Roman"/>
                <w:sz w:val="28"/>
              </w:rPr>
            </w:pPr>
            <w:proofErr w:type="spellStart"/>
            <w:r w:rsidRPr="004B3115">
              <w:rPr>
                <w:rFonts w:ascii="Times New Roman" w:hAnsi="Times New Roman" w:cs="Times New Roman"/>
                <w:sz w:val="28"/>
              </w:rPr>
              <w:t>__________Фомин</w:t>
            </w:r>
            <w:proofErr w:type="spellEnd"/>
            <w:r w:rsidRPr="004B3115">
              <w:rPr>
                <w:rFonts w:ascii="Times New Roman" w:hAnsi="Times New Roman" w:cs="Times New Roman"/>
                <w:sz w:val="28"/>
              </w:rPr>
              <w:t xml:space="preserve"> Б.И.</w:t>
            </w:r>
          </w:p>
          <w:p w:rsidR="004B3115" w:rsidRPr="004B3115" w:rsidRDefault="004B3115" w:rsidP="005A08CD">
            <w:pPr>
              <w:rPr>
                <w:rFonts w:ascii="Times New Roman" w:hAnsi="Times New Roman" w:cs="Times New Roman"/>
                <w:bCs/>
                <w:sz w:val="28"/>
                <w:szCs w:val="26"/>
              </w:rPr>
            </w:pPr>
          </w:p>
        </w:tc>
        <w:tc>
          <w:tcPr>
            <w:tcW w:w="4786" w:type="dxa"/>
          </w:tcPr>
          <w:p w:rsidR="004B3115" w:rsidRPr="004B3115" w:rsidRDefault="004B3115" w:rsidP="005A08CD">
            <w:pPr>
              <w:shd w:val="clear" w:color="auto" w:fill="FFFFFF"/>
              <w:jc w:val="right"/>
              <w:rPr>
                <w:rFonts w:ascii="Times New Roman" w:hAnsi="Times New Roman" w:cs="Times New Roman"/>
                <w:bCs/>
                <w:sz w:val="28"/>
                <w:szCs w:val="26"/>
              </w:rPr>
            </w:pPr>
            <w:r w:rsidRPr="004B3115">
              <w:rPr>
                <w:rFonts w:ascii="Times New Roman" w:hAnsi="Times New Roman" w:cs="Times New Roman"/>
                <w:bCs/>
                <w:sz w:val="28"/>
                <w:szCs w:val="26"/>
              </w:rPr>
              <w:t>Утверждаю</w:t>
            </w:r>
          </w:p>
          <w:p w:rsidR="004B3115" w:rsidRPr="004B3115" w:rsidRDefault="004B3115" w:rsidP="005A08CD">
            <w:pPr>
              <w:shd w:val="clear" w:color="auto" w:fill="FFFFFF"/>
              <w:ind w:left="35"/>
              <w:jc w:val="right"/>
              <w:rPr>
                <w:rFonts w:ascii="Times New Roman" w:hAnsi="Times New Roman" w:cs="Times New Roman"/>
                <w:bCs/>
                <w:sz w:val="28"/>
                <w:szCs w:val="26"/>
              </w:rPr>
            </w:pPr>
            <w:r w:rsidRPr="004B3115">
              <w:rPr>
                <w:rFonts w:ascii="Times New Roman" w:hAnsi="Times New Roman" w:cs="Times New Roman"/>
                <w:bCs/>
                <w:sz w:val="28"/>
                <w:szCs w:val="26"/>
              </w:rPr>
              <w:t xml:space="preserve">директор МБОУ </w:t>
            </w:r>
          </w:p>
          <w:p w:rsidR="004B3115" w:rsidRDefault="004B3115" w:rsidP="005A08CD">
            <w:pPr>
              <w:shd w:val="clear" w:color="auto" w:fill="FFFFFF"/>
              <w:ind w:left="35"/>
              <w:jc w:val="right"/>
              <w:rPr>
                <w:rFonts w:ascii="Times New Roman" w:hAnsi="Times New Roman" w:cs="Times New Roman"/>
                <w:bCs/>
                <w:sz w:val="28"/>
                <w:szCs w:val="26"/>
              </w:rPr>
            </w:pPr>
            <w:r w:rsidRPr="004B3115">
              <w:rPr>
                <w:rFonts w:ascii="Times New Roman" w:hAnsi="Times New Roman" w:cs="Times New Roman"/>
                <w:bCs/>
                <w:sz w:val="28"/>
                <w:szCs w:val="26"/>
              </w:rPr>
              <w:t>«Фатневская СОШ»</w:t>
            </w:r>
          </w:p>
          <w:p w:rsidR="004B3115" w:rsidRPr="004B3115" w:rsidRDefault="004B3115" w:rsidP="005A08CD">
            <w:pPr>
              <w:shd w:val="clear" w:color="auto" w:fill="FFFFFF"/>
              <w:ind w:left="35"/>
              <w:jc w:val="right"/>
              <w:rPr>
                <w:rFonts w:ascii="Times New Roman" w:hAnsi="Times New Roman" w:cs="Times New Roman"/>
                <w:bCs/>
                <w:sz w:val="28"/>
                <w:szCs w:val="26"/>
              </w:rPr>
            </w:pPr>
          </w:p>
          <w:p w:rsidR="004B3115" w:rsidRPr="004B3115" w:rsidRDefault="004B3115" w:rsidP="005A08CD">
            <w:pPr>
              <w:shd w:val="clear" w:color="auto" w:fill="FFFFFF"/>
              <w:ind w:left="87"/>
              <w:jc w:val="right"/>
              <w:rPr>
                <w:rFonts w:ascii="Times New Roman" w:hAnsi="Times New Roman" w:cs="Times New Roman"/>
                <w:bCs/>
                <w:sz w:val="28"/>
                <w:szCs w:val="26"/>
              </w:rPr>
            </w:pPr>
            <w:proofErr w:type="spellStart"/>
            <w:r w:rsidRPr="004B3115">
              <w:rPr>
                <w:rFonts w:ascii="Times New Roman" w:hAnsi="Times New Roman" w:cs="Times New Roman"/>
                <w:bCs/>
                <w:sz w:val="28"/>
                <w:szCs w:val="26"/>
              </w:rPr>
              <w:t>_____________Лёвина</w:t>
            </w:r>
            <w:proofErr w:type="spellEnd"/>
            <w:r w:rsidRPr="004B3115">
              <w:rPr>
                <w:rFonts w:ascii="Times New Roman" w:hAnsi="Times New Roman" w:cs="Times New Roman"/>
                <w:bCs/>
                <w:sz w:val="28"/>
                <w:szCs w:val="26"/>
              </w:rPr>
              <w:t xml:space="preserve"> Н.В. </w:t>
            </w:r>
          </w:p>
          <w:p w:rsidR="004B3115" w:rsidRPr="004B3115" w:rsidRDefault="004B3115" w:rsidP="005A08CD">
            <w:pPr>
              <w:shd w:val="clear" w:color="auto" w:fill="FFFFFF"/>
              <w:ind w:left="35"/>
              <w:jc w:val="right"/>
              <w:rPr>
                <w:rFonts w:ascii="Times New Roman" w:hAnsi="Times New Roman" w:cs="Times New Roman"/>
                <w:bCs/>
                <w:sz w:val="28"/>
                <w:szCs w:val="26"/>
              </w:rPr>
            </w:pPr>
            <w:r w:rsidRPr="004B3115">
              <w:rPr>
                <w:rFonts w:ascii="Times New Roman" w:hAnsi="Times New Roman" w:cs="Times New Roman"/>
                <w:bCs/>
                <w:sz w:val="28"/>
                <w:szCs w:val="26"/>
              </w:rPr>
              <w:t>Приказ №2</w:t>
            </w:r>
            <w:r w:rsidR="001371C1">
              <w:rPr>
                <w:rFonts w:ascii="Times New Roman" w:hAnsi="Times New Roman" w:cs="Times New Roman"/>
                <w:bCs/>
                <w:sz w:val="28"/>
                <w:szCs w:val="26"/>
              </w:rPr>
              <w:t>2</w:t>
            </w:r>
            <w:r w:rsidRPr="004B3115">
              <w:rPr>
                <w:rFonts w:ascii="Times New Roman" w:hAnsi="Times New Roman" w:cs="Times New Roman"/>
                <w:bCs/>
                <w:sz w:val="28"/>
                <w:szCs w:val="26"/>
              </w:rPr>
              <w:t>1-а от 29 августа 201</w:t>
            </w:r>
            <w:r w:rsidR="001371C1">
              <w:rPr>
                <w:rFonts w:ascii="Times New Roman" w:hAnsi="Times New Roman" w:cs="Times New Roman"/>
                <w:bCs/>
                <w:sz w:val="28"/>
                <w:szCs w:val="26"/>
              </w:rPr>
              <w:t>6</w:t>
            </w:r>
            <w:r w:rsidRPr="004B3115">
              <w:rPr>
                <w:rFonts w:ascii="Times New Roman" w:hAnsi="Times New Roman" w:cs="Times New Roman"/>
                <w:bCs/>
                <w:sz w:val="28"/>
                <w:szCs w:val="26"/>
              </w:rPr>
              <w:t>г</w:t>
            </w:r>
          </w:p>
          <w:p w:rsidR="004B3115" w:rsidRPr="004B3115" w:rsidRDefault="004B3115" w:rsidP="005A08CD">
            <w:pPr>
              <w:jc w:val="right"/>
              <w:rPr>
                <w:rFonts w:ascii="Times New Roman" w:hAnsi="Times New Roman" w:cs="Times New Roman"/>
                <w:bCs/>
                <w:sz w:val="28"/>
                <w:szCs w:val="26"/>
              </w:rPr>
            </w:pPr>
          </w:p>
        </w:tc>
      </w:tr>
    </w:tbl>
    <w:p w:rsidR="001371C1" w:rsidRPr="00DD2C97" w:rsidRDefault="00017911" w:rsidP="001371C1">
      <w:pPr>
        <w:shd w:val="clear" w:color="auto" w:fill="FFFFFF"/>
        <w:jc w:val="center"/>
        <w:rPr>
          <w:rFonts w:ascii="Times New Roman" w:hAnsi="Times New Roman"/>
          <w:sz w:val="28"/>
          <w:szCs w:val="28"/>
        </w:rPr>
      </w:pPr>
      <w:r>
        <w:rPr>
          <w:rFonts w:ascii="Times New Roman" w:hAnsi="Times New Roman"/>
          <w:b/>
          <w:bCs/>
          <w:sz w:val="28"/>
          <w:szCs w:val="28"/>
        </w:rPr>
        <w:t>К</w:t>
      </w:r>
      <w:r w:rsidR="001371C1" w:rsidRPr="00DD2C97">
        <w:rPr>
          <w:rFonts w:ascii="Times New Roman" w:hAnsi="Times New Roman"/>
          <w:b/>
          <w:bCs/>
          <w:sz w:val="28"/>
          <w:szCs w:val="28"/>
        </w:rPr>
        <w:t>алендарный учебный график</w:t>
      </w:r>
    </w:p>
    <w:p w:rsidR="001371C1" w:rsidRPr="00DD2C97" w:rsidRDefault="001371C1" w:rsidP="001371C1">
      <w:pPr>
        <w:shd w:val="clear" w:color="auto" w:fill="FFFFFF"/>
        <w:rPr>
          <w:rFonts w:ascii="Times New Roman" w:hAnsi="Times New Roman"/>
          <w:sz w:val="28"/>
          <w:szCs w:val="28"/>
        </w:rPr>
      </w:pPr>
      <w:r w:rsidRPr="00DD2C97">
        <w:rPr>
          <w:rFonts w:ascii="Times New Roman" w:hAnsi="Times New Roman"/>
          <w:b/>
          <w:bCs/>
          <w:spacing w:val="-2"/>
          <w:sz w:val="28"/>
          <w:szCs w:val="28"/>
        </w:rPr>
        <w:t xml:space="preserve">                          МБОУ «Фатневская средняя общеобразовательная школа»</w:t>
      </w:r>
    </w:p>
    <w:p w:rsidR="001371C1" w:rsidRPr="00DD2C97" w:rsidRDefault="001371C1" w:rsidP="001371C1">
      <w:pPr>
        <w:shd w:val="clear" w:color="auto" w:fill="FFFFFF"/>
        <w:spacing w:before="29"/>
        <w:jc w:val="center"/>
        <w:rPr>
          <w:rFonts w:ascii="Times New Roman" w:hAnsi="Times New Roman"/>
          <w:sz w:val="28"/>
          <w:szCs w:val="28"/>
        </w:rPr>
      </w:pPr>
      <w:r w:rsidRPr="00DD2C97">
        <w:rPr>
          <w:rFonts w:ascii="Times New Roman" w:hAnsi="Times New Roman"/>
          <w:b/>
          <w:bCs/>
          <w:spacing w:val="-1"/>
          <w:sz w:val="28"/>
          <w:szCs w:val="28"/>
        </w:rPr>
        <w:t>на 2016-2017 учебный год</w:t>
      </w:r>
    </w:p>
    <w:p w:rsidR="001371C1" w:rsidRPr="00DD2C97" w:rsidRDefault="001371C1" w:rsidP="001371C1">
      <w:pPr>
        <w:shd w:val="clear" w:color="auto" w:fill="FFFFFF"/>
        <w:spacing w:before="29"/>
        <w:rPr>
          <w:rFonts w:ascii="Times New Roman" w:hAnsi="Times New Roman"/>
          <w:sz w:val="28"/>
          <w:szCs w:val="28"/>
        </w:rPr>
      </w:pPr>
      <w:r w:rsidRPr="00DD2C97">
        <w:rPr>
          <w:rFonts w:ascii="Times New Roman" w:hAnsi="Times New Roman"/>
          <w:b/>
          <w:bCs/>
          <w:sz w:val="28"/>
          <w:szCs w:val="28"/>
        </w:rPr>
        <w:t xml:space="preserve">1.Продолжительность учебного года в МБОУ «Фатневская средняя </w:t>
      </w:r>
      <w:r w:rsidRPr="00DD2C97">
        <w:rPr>
          <w:rFonts w:ascii="Times New Roman" w:hAnsi="Times New Roman"/>
          <w:b/>
          <w:bCs/>
          <w:spacing w:val="-2"/>
          <w:sz w:val="28"/>
          <w:szCs w:val="28"/>
        </w:rPr>
        <w:t>общеобразовательная школа»:</w:t>
      </w:r>
      <w:bookmarkStart w:id="20" w:name="_GoBack"/>
      <w:bookmarkEnd w:id="20"/>
    </w:p>
    <w:p w:rsidR="001371C1" w:rsidRPr="00DD2C97" w:rsidRDefault="001371C1" w:rsidP="001371C1">
      <w:pPr>
        <w:shd w:val="clear" w:color="auto" w:fill="FFFFFF"/>
        <w:spacing w:before="278"/>
        <w:rPr>
          <w:rFonts w:ascii="Times New Roman" w:hAnsi="Times New Roman"/>
          <w:sz w:val="28"/>
          <w:szCs w:val="28"/>
        </w:rPr>
      </w:pPr>
      <w:r w:rsidRPr="00DD2C97">
        <w:rPr>
          <w:rFonts w:ascii="Times New Roman" w:hAnsi="Times New Roman"/>
          <w:sz w:val="28"/>
          <w:szCs w:val="28"/>
        </w:rPr>
        <w:t>Начало учебного года - 01.09.2016 года;</w:t>
      </w:r>
    </w:p>
    <w:p w:rsidR="001371C1" w:rsidRPr="00DD2C97" w:rsidRDefault="001371C1" w:rsidP="001371C1">
      <w:pPr>
        <w:shd w:val="clear" w:color="auto" w:fill="FFFFFF"/>
        <w:spacing w:before="269"/>
        <w:ind w:left="14" w:right="1555"/>
        <w:rPr>
          <w:rFonts w:ascii="Times New Roman" w:hAnsi="Times New Roman"/>
          <w:sz w:val="28"/>
          <w:szCs w:val="28"/>
        </w:rPr>
      </w:pPr>
      <w:r w:rsidRPr="00DD2C97">
        <w:rPr>
          <w:rFonts w:ascii="Times New Roman" w:hAnsi="Times New Roman"/>
          <w:spacing w:val="-1"/>
          <w:sz w:val="28"/>
          <w:szCs w:val="28"/>
        </w:rPr>
        <w:t xml:space="preserve">Продолжительность учебного года: в 1-х классах - 33 недели; </w:t>
      </w:r>
      <w:r w:rsidRPr="00DD2C97">
        <w:rPr>
          <w:rFonts w:ascii="Times New Roman" w:hAnsi="Times New Roman"/>
          <w:sz w:val="28"/>
          <w:szCs w:val="28"/>
        </w:rPr>
        <w:t>во 2-х - 11-х классах- 34 недели;</w:t>
      </w:r>
    </w:p>
    <w:p w:rsidR="001371C1" w:rsidRPr="00DD2C97" w:rsidRDefault="001371C1" w:rsidP="001371C1">
      <w:pPr>
        <w:shd w:val="clear" w:color="auto" w:fill="FFFFFF"/>
        <w:spacing w:before="58"/>
        <w:ind w:left="10"/>
        <w:rPr>
          <w:rFonts w:ascii="Times New Roman" w:hAnsi="Times New Roman"/>
          <w:sz w:val="28"/>
          <w:szCs w:val="28"/>
        </w:rPr>
      </w:pPr>
      <w:r w:rsidRPr="00DD2C97">
        <w:rPr>
          <w:rFonts w:ascii="Times New Roman" w:hAnsi="Times New Roman"/>
          <w:spacing w:val="-1"/>
          <w:sz w:val="28"/>
          <w:szCs w:val="28"/>
        </w:rPr>
        <w:t xml:space="preserve">Окончание учебного года: </w:t>
      </w:r>
      <w:r>
        <w:rPr>
          <w:rFonts w:ascii="Times New Roman" w:hAnsi="Times New Roman"/>
          <w:spacing w:val="-1"/>
          <w:sz w:val="28"/>
          <w:szCs w:val="28"/>
        </w:rPr>
        <w:t>27</w:t>
      </w:r>
      <w:r w:rsidRPr="00DD2C97">
        <w:rPr>
          <w:rFonts w:ascii="Times New Roman" w:hAnsi="Times New Roman"/>
          <w:spacing w:val="-1"/>
          <w:sz w:val="28"/>
          <w:szCs w:val="28"/>
        </w:rPr>
        <w:t>.05.2017г.</w:t>
      </w:r>
    </w:p>
    <w:p w:rsidR="001371C1" w:rsidRPr="00DD2C97" w:rsidRDefault="001371C1" w:rsidP="001371C1">
      <w:pPr>
        <w:shd w:val="clear" w:color="auto" w:fill="FFFFFF"/>
        <w:ind w:left="14"/>
        <w:rPr>
          <w:rFonts w:ascii="Times New Roman" w:hAnsi="Times New Roman"/>
          <w:sz w:val="28"/>
          <w:szCs w:val="28"/>
        </w:rPr>
      </w:pPr>
      <w:r w:rsidRPr="00DD2C97">
        <w:rPr>
          <w:rFonts w:ascii="Times New Roman" w:hAnsi="Times New Roman"/>
          <w:sz w:val="28"/>
          <w:szCs w:val="28"/>
        </w:rPr>
        <w:t xml:space="preserve">Начало учебного года </w:t>
      </w:r>
      <w:r>
        <w:rPr>
          <w:rFonts w:ascii="Times New Roman" w:hAnsi="Times New Roman"/>
          <w:sz w:val="28"/>
          <w:szCs w:val="28"/>
        </w:rPr>
        <w:t>в дошкольной группе - 01.09.2016</w:t>
      </w:r>
      <w:r w:rsidRPr="00DD2C97">
        <w:rPr>
          <w:rFonts w:ascii="Times New Roman" w:hAnsi="Times New Roman"/>
          <w:sz w:val="28"/>
          <w:szCs w:val="28"/>
        </w:rPr>
        <w:t>г.</w:t>
      </w:r>
    </w:p>
    <w:p w:rsidR="001371C1" w:rsidRPr="00DD2C97" w:rsidRDefault="001371C1" w:rsidP="001371C1">
      <w:pPr>
        <w:shd w:val="clear" w:color="auto" w:fill="FFFFFF"/>
        <w:ind w:left="14"/>
        <w:rPr>
          <w:rFonts w:ascii="Times New Roman" w:hAnsi="Times New Roman"/>
          <w:sz w:val="28"/>
          <w:szCs w:val="28"/>
        </w:rPr>
      </w:pPr>
      <w:r w:rsidRPr="00DD2C97">
        <w:rPr>
          <w:rFonts w:ascii="Times New Roman" w:hAnsi="Times New Roman"/>
          <w:sz w:val="28"/>
          <w:szCs w:val="28"/>
        </w:rPr>
        <w:t>Продолжительность учебного года в дошкольной группе: -35 недель</w:t>
      </w:r>
    </w:p>
    <w:p w:rsidR="001371C1" w:rsidRPr="00DD2C97" w:rsidRDefault="001371C1" w:rsidP="001371C1">
      <w:pPr>
        <w:shd w:val="clear" w:color="auto" w:fill="FFFFFF"/>
        <w:spacing w:before="77"/>
        <w:ind w:left="24" w:right="1555"/>
        <w:rPr>
          <w:rFonts w:ascii="Times New Roman" w:hAnsi="Times New Roman"/>
          <w:sz w:val="28"/>
          <w:szCs w:val="28"/>
        </w:rPr>
      </w:pPr>
      <w:r w:rsidRPr="00DD2C97">
        <w:rPr>
          <w:rFonts w:ascii="Times New Roman" w:hAnsi="Times New Roman"/>
          <w:spacing w:val="-1"/>
          <w:sz w:val="28"/>
          <w:szCs w:val="28"/>
        </w:rPr>
        <w:t xml:space="preserve">Окончание учебного года в </w:t>
      </w:r>
      <w:proofErr w:type="gramStart"/>
      <w:r w:rsidRPr="00DD2C97">
        <w:rPr>
          <w:rFonts w:ascii="Times New Roman" w:hAnsi="Times New Roman"/>
          <w:spacing w:val="-1"/>
          <w:sz w:val="28"/>
          <w:szCs w:val="28"/>
        </w:rPr>
        <w:t>дошкольной</w:t>
      </w:r>
      <w:proofErr w:type="gramEnd"/>
      <w:r w:rsidRPr="00DD2C97">
        <w:rPr>
          <w:rFonts w:ascii="Times New Roman" w:hAnsi="Times New Roman"/>
          <w:spacing w:val="-1"/>
          <w:sz w:val="28"/>
          <w:szCs w:val="28"/>
        </w:rPr>
        <w:t xml:space="preserve"> группе-31.05.2017г.    </w:t>
      </w:r>
      <w:r w:rsidRPr="00DD2C97">
        <w:rPr>
          <w:rFonts w:ascii="Times New Roman" w:hAnsi="Times New Roman"/>
          <w:spacing w:val="-2"/>
          <w:sz w:val="28"/>
          <w:szCs w:val="28"/>
        </w:rPr>
        <w:t>Летний оздоровительный период: 01.06.</w:t>
      </w:r>
      <w:r w:rsidRPr="00DD2C97">
        <w:rPr>
          <w:rFonts w:ascii="Times New Roman" w:hAnsi="Times New Roman"/>
          <w:spacing w:val="12"/>
          <w:sz w:val="28"/>
          <w:szCs w:val="28"/>
        </w:rPr>
        <w:t>-31.</w:t>
      </w:r>
      <w:r w:rsidRPr="00DD2C97">
        <w:rPr>
          <w:rFonts w:ascii="Times New Roman" w:hAnsi="Times New Roman"/>
          <w:spacing w:val="-2"/>
          <w:sz w:val="28"/>
          <w:szCs w:val="28"/>
        </w:rPr>
        <w:t>08.2017г.</w:t>
      </w:r>
    </w:p>
    <w:p w:rsidR="001371C1" w:rsidRPr="00DD2C97" w:rsidRDefault="001371C1" w:rsidP="001371C1">
      <w:pPr>
        <w:shd w:val="clear" w:color="auto" w:fill="FFFFFF"/>
        <w:spacing w:before="168"/>
        <w:ind w:left="29"/>
        <w:rPr>
          <w:rFonts w:ascii="Times New Roman" w:hAnsi="Times New Roman"/>
          <w:sz w:val="28"/>
          <w:szCs w:val="28"/>
        </w:rPr>
      </w:pPr>
      <w:r w:rsidRPr="00DD2C97">
        <w:rPr>
          <w:rFonts w:ascii="Times New Roman" w:hAnsi="Times New Roman"/>
          <w:sz w:val="28"/>
          <w:szCs w:val="28"/>
        </w:rPr>
        <w:t>2. Количество классов-комплектов: всего 10 классов</w:t>
      </w:r>
    </w:p>
    <w:p w:rsidR="001371C1" w:rsidRPr="00DD2C97" w:rsidRDefault="001371C1" w:rsidP="001371C1">
      <w:pPr>
        <w:shd w:val="clear" w:color="auto" w:fill="FFFFFF"/>
        <w:ind w:left="34" w:right="7526"/>
        <w:rPr>
          <w:rFonts w:ascii="Times New Roman" w:hAnsi="Times New Roman"/>
          <w:spacing w:val="-5"/>
          <w:sz w:val="28"/>
          <w:szCs w:val="28"/>
        </w:rPr>
      </w:pPr>
      <w:r w:rsidRPr="00DD2C97">
        <w:rPr>
          <w:rFonts w:ascii="Times New Roman" w:hAnsi="Times New Roman"/>
          <w:spacing w:val="-7"/>
          <w:sz w:val="28"/>
          <w:szCs w:val="28"/>
        </w:rPr>
        <w:t xml:space="preserve">1-ый класс -1                                    </w:t>
      </w:r>
      <w:r w:rsidRPr="00DD2C97">
        <w:rPr>
          <w:rFonts w:ascii="Times New Roman" w:hAnsi="Times New Roman"/>
          <w:spacing w:val="-5"/>
          <w:sz w:val="28"/>
          <w:szCs w:val="28"/>
        </w:rPr>
        <w:t xml:space="preserve">2-ый класс -1                                           3-ый класс -1                        4-ый класс -1 </w:t>
      </w:r>
    </w:p>
    <w:p w:rsidR="001371C1" w:rsidRPr="00DD2C97" w:rsidRDefault="001371C1" w:rsidP="001371C1">
      <w:pPr>
        <w:shd w:val="clear" w:color="auto" w:fill="FFFFFF"/>
        <w:ind w:left="34" w:right="1"/>
        <w:rPr>
          <w:rFonts w:ascii="Times New Roman" w:hAnsi="Times New Roman"/>
          <w:spacing w:val="-5"/>
          <w:sz w:val="28"/>
          <w:szCs w:val="28"/>
        </w:rPr>
      </w:pPr>
      <w:r w:rsidRPr="00DD2C97">
        <w:rPr>
          <w:rFonts w:ascii="Times New Roman" w:hAnsi="Times New Roman"/>
          <w:spacing w:val="-5"/>
          <w:sz w:val="28"/>
          <w:szCs w:val="28"/>
        </w:rPr>
        <w:t xml:space="preserve">5-ый класс-1                                                                                                                                            6-ой класс -1                                                                                                                                            7-ой класс -1                                                                                                                                                     8-ой класс -1                                                                                                                                             </w:t>
      </w:r>
      <w:r w:rsidRPr="00DD2C97">
        <w:rPr>
          <w:rFonts w:ascii="Times New Roman" w:hAnsi="Times New Roman"/>
          <w:spacing w:val="-4"/>
          <w:sz w:val="28"/>
          <w:szCs w:val="28"/>
        </w:rPr>
        <w:t xml:space="preserve">9-ый класс -1                                                                                                                                            </w:t>
      </w:r>
      <w:r w:rsidRPr="00DD2C97">
        <w:rPr>
          <w:rFonts w:ascii="Times New Roman" w:hAnsi="Times New Roman"/>
          <w:spacing w:val="-6"/>
          <w:sz w:val="28"/>
          <w:szCs w:val="28"/>
        </w:rPr>
        <w:t>10-11-ые классы -1</w:t>
      </w:r>
    </w:p>
    <w:tbl>
      <w:tblPr>
        <w:tblStyle w:val="aff9"/>
        <w:tblW w:w="0" w:type="auto"/>
        <w:tblLook w:val="04A0"/>
      </w:tblPr>
      <w:tblGrid>
        <w:gridCol w:w="2273"/>
        <w:gridCol w:w="3744"/>
        <w:gridCol w:w="6"/>
        <w:gridCol w:w="2975"/>
      </w:tblGrid>
      <w:tr w:rsidR="001371C1" w:rsidRPr="00DD2C97" w:rsidTr="001371C1">
        <w:tc>
          <w:tcPr>
            <w:tcW w:w="2273" w:type="dxa"/>
            <w:vMerge w:val="restart"/>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Количество возрастных групп</w:t>
            </w:r>
          </w:p>
        </w:tc>
        <w:tc>
          <w:tcPr>
            <w:tcW w:w="6725" w:type="dxa"/>
            <w:gridSpan w:val="3"/>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Наименование возрастных групп</w:t>
            </w:r>
          </w:p>
        </w:tc>
      </w:tr>
      <w:tr w:rsidR="001371C1" w:rsidRPr="00DD2C97" w:rsidTr="001371C1">
        <w:tc>
          <w:tcPr>
            <w:tcW w:w="2273" w:type="dxa"/>
            <w:vMerge/>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p>
        </w:tc>
        <w:tc>
          <w:tcPr>
            <w:tcW w:w="3744" w:type="dxa"/>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Вторая младшая подгруппа</w:t>
            </w:r>
          </w:p>
        </w:tc>
        <w:tc>
          <w:tcPr>
            <w:tcW w:w="2981" w:type="dxa"/>
            <w:gridSpan w:val="2"/>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Старшая подгруппа</w:t>
            </w:r>
          </w:p>
        </w:tc>
      </w:tr>
      <w:tr w:rsidR="001371C1" w:rsidRPr="00DD2C97" w:rsidTr="001371C1">
        <w:tc>
          <w:tcPr>
            <w:tcW w:w="2273" w:type="dxa"/>
            <w:vMerge/>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p>
        </w:tc>
        <w:tc>
          <w:tcPr>
            <w:tcW w:w="3750" w:type="dxa"/>
            <w:gridSpan w:val="2"/>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1</w:t>
            </w:r>
          </w:p>
        </w:tc>
        <w:tc>
          <w:tcPr>
            <w:tcW w:w="2975" w:type="dxa"/>
            <w:vAlign w:val="center"/>
          </w:tcPr>
          <w:p w:rsidR="001371C1" w:rsidRPr="00DD2C97" w:rsidRDefault="001371C1" w:rsidP="001371C1">
            <w:pPr>
              <w:tabs>
                <w:tab w:val="left" w:pos="533"/>
              </w:tabs>
              <w:spacing w:before="206"/>
              <w:jc w:val="center"/>
              <w:rPr>
                <w:rFonts w:ascii="Times New Roman" w:hAnsi="Times New Roman"/>
                <w:bCs/>
                <w:spacing w:val="-8"/>
                <w:sz w:val="28"/>
                <w:szCs w:val="28"/>
              </w:rPr>
            </w:pPr>
            <w:r w:rsidRPr="00DD2C97">
              <w:rPr>
                <w:rFonts w:ascii="Times New Roman" w:hAnsi="Times New Roman"/>
                <w:bCs/>
                <w:spacing w:val="-8"/>
                <w:sz w:val="28"/>
                <w:szCs w:val="28"/>
              </w:rPr>
              <w:t>1</w:t>
            </w:r>
          </w:p>
        </w:tc>
      </w:tr>
    </w:tbl>
    <w:p w:rsidR="001371C1" w:rsidRPr="00DD2C97" w:rsidRDefault="001371C1" w:rsidP="001371C1">
      <w:pPr>
        <w:shd w:val="clear" w:color="auto" w:fill="FFFFFF"/>
        <w:tabs>
          <w:tab w:val="left" w:pos="533"/>
        </w:tabs>
        <w:spacing w:before="206"/>
        <w:rPr>
          <w:rFonts w:ascii="Times New Roman" w:hAnsi="Times New Roman"/>
          <w:sz w:val="28"/>
          <w:szCs w:val="28"/>
        </w:rPr>
      </w:pPr>
      <w:r w:rsidRPr="00DD2C97">
        <w:rPr>
          <w:rFonts w:ascii="Times New Roman" w:hAnsi="Times New Roman"/>
          <w:bCs/>
          <w:spacing w:val="-8"/>
          <w:sz w:val="28"/>
          <w:szCs w:val="28"/>
        </w:rPr>
        <w:t>3.</w:t>
      </w:r>
      <w:r w:rsidRPr="00DD2C97">
        <w:rPr>
          <w:rFonts w:ascii="Times New Roman" w:hAnsi="Times New Roman"/>
          <w:bCs/>
          <w:sz w:val="28"/>
          <w:szCs w:val="28"/>
        </w:rPr>
        <w:tab/>
        <w:t>Регламентирование образовательного процесса на учебный год</w:t>
      </w:r>
    </w:p>
    <w:p w:rsidR="001371C1" w:rsidRPr="00DD2C97" w:rsidRDefault="001371C1" w:rsidP="001371C1">
      <w:pPr>
        <w:shd w:val="clear" w:color="auto" w:fill="FFFFFF"/>
        <w:tabs>
          <w:tab w:val="left" w:pos="533"/>
        </w:tabs>
        <w:spacing w:before="206"/>
        <w:rPr>
          <w:rFonts w:ascii="Times New Roman" w:hAnsi="Times New Roman"/>
          <w:sz w:val="28"/>
          <w:szCs w:val="28"/>
        </w:rPr>
      </w:pPr>
      <w:r w:rsidRPr="00DD2C97">
        <w:rPr>
          <w:rFonts w:ascii="Times New Roman" w:hAnsi="Times New Roman"/>
          <w:bCs/>
          <w:spacing w:val="-7"/>
          <w:sz w:val="28"/>
          <w:szCs w:val="28"/>
        </w:rPr>
        <w:t>Начало занятий 9</w:t>
      </w:r>
      <w:r w:rsidRPr="00DD2C97">
        <w:rPr>
          <w:rFonts w:ascii="Times New Roman" w:hAnsi="Times New Roman"/>
          <w:bCs/>
          <w:spacing w:val="-7"/>
          <w:sz w:val="28"/>
          <w:szCs w:val="28"/>
          <w:vertAlign w:val="superscript"/>
        </w:rPr>
        <w:t>00</w:t>
      </w:r>
    </w:p>
    <w:p w:rsidR="001371C1" w:rsidRPr="00DD2C97" w:rsidRDefault="001371C1" w:rsidP="001371C1">
      <w:pPr>
        <w:shd w:val="clear" w:color="auto" w:fill="FFFFFF"/>
        <w:tabs>
          <w:tab w:val="left" w:pos="533"/>
        </w:tabs>
        <w:spacing w:before="206"/>
        <w:rPr>
          <w:rFonts w:ascii="Times New Roman" w:hAnsi="Times New Roman"/>
          <w:sz w:val="28"/>
          <w:szCs w:val="28"/>
        </w:rPr>
      </w:pPr>
      <w:r w:rsidRPr="00DD2C97">
        <w:rPr>
          <w:rFonts w:ascii="Times New Roman" w:hAnsi="Times New Roman"/>
          <w:bCs/>
          <w:sz w:val="28"/>
          <w:szCs w:val="28"/>
        </w:rPr>
        <w:t>1) Продолжительность учебных занятий по четвертям:</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1843"/>
        <w:gridCol w:w="1842"/>
        <w:gridCol w:w="3828"/>
      </w:tblGrid>
      <w:tr w:rsidR="001371C1" w:rsidRPr="00DD2C97" w:rsidTr="001371C1">
        <w:trPr>
          <w:trHeight w:val="634"/>
        </w:trPr>
        <w:tc>
          <w:tcPr>
            <w:tcW w:w="1598" w:type="dxa"/>
            <w:vMerge w:val="restart"/>
          </w:tcPr>
          <w:p w:rsidR="001371C1" w:rsidRPr="00DD2C97" w:rsidRDefault="001371C1" w:rsidP="001371C1">
            <w:pPr>
              <w:shd w:val="clear" w:color="auto" w:fill="FFFFFF"/>
              <w:tabs>
                <w:tab w:val="left" w:pos="7195"/>
              </w:tabs>
              <w:ind w:left="180"/>
              <w:rPr>
                <w:rFonts w:ascii="Times New Roman" w:hAnsi="Times New Roman"/>
                <w:bCs/>
                <w:spacing w:val="-3"/>
                <w:sz w:val="28"/>
                <w:szCs w:val="28"/>
              </w:rPr>
            </w:pPr>
          </w:p>
          <w:p w:rsidR="001371C1" w:rsidRPr="00DD2C97" w:rsidRDefault="001371C1" w:rsidP="001371C1">
            <w:pPr>
              <w:rPr>
                <w:rFonts w:ascii="Times New Roman" w:hAnsi="Times New Roman"/>
                <w:bCs/>
                <w:spacing w:val="-5"/>
                <w:sz w:val="28"/>
                <w:szCs w:val="28"/>
              </w:rPr>
            </w:pPr>
          </w:p>
          <w:p w:rsidR="001371C1" w:rsidRPr="00DD2C97" w:rsidRDefault="001371C1" w:rsidP="001371C1">
            <w:pPr>
              <w:shd w:val="clear" w:color="auto" w:fill="FFFFFF"/>
              <w:tabs>
                <w:tab w:val="left" w:pos="7195"/>
              </w:tabs>
              <w:rPr>
                <w:rFonts w:ascii="Times New Roman" w:hAnsi="Times New Roman"/>
                <w:bCs/>
                <w:spacing w:val="-5"/>
                <w:sz w:val="28"/>
                <w:szCs w:val="28"/>
              </w:rPr>
            </w:pPr>
          </w:p>
        </w:tc>
        <w:tc>
          <w:tcPr>
            <w:tcW w:w="3685" w:type="dxa"/>
            <w:gridSpan w:val="2"/>
          </w:tcPr>
          <w:p w:rsidR="001371C1" w:rsidRPr="00DD2C97" w:rsidRDefault="001371C1" w:rsidP="001371C1">
            <w:pPr>
              <w:shd w:val="clear" w:color="auto" w:fill="FFFFFF"/>
              <w:tabs>
                <w:tab w:val="left" w:pos="7800"/>
              </w:tabs>
              <w:spacing w:before="226"/>
              <w:ind w:left="357"/>
              <w:rPr>
                <w:rFonts w:ascii="Times New Roman" w:hAnsi="Times New Roman"/>
                <w:bCs/>
                <w:spacing w:val="-5"/>
                <w:sz w:val="28"/>
                <w:szCs w:val="28"/>
              </w:rPr>
            </w:pPr>
            <w:r w:rsidRPr="00DD2C97">
              <w:rPr>
                <w:rFonts w:ascii="Times New Roman" w:hAnsi="Times New Roman"/>
                <w:bCs/>
                <w:spacing w:val="-5"/>
                <w:sz w:val="28"/>
                <w:szCs w:val="28"/>
              </w:rPr>
              <w:t>Дата</w:t>
            </w:r>
          </w:p>
        </w:tc>
        <w:tc>
          <w:tcPr>
            <w:tcW w:w="3828" w:type="dxa"/>
            <w:vMerge w:val="restart"/>
          </w:tcPr>
          <w:p w:rsidR="001371C1" w:rsidRPr="00DD2C97" w:rsidRDefault="001371C1" w:rsidP="001371C1">
            <w:pPr>
              <w:shd w:val="clear" w:color="auto" w:fill="FFFFFF"/>
              <w:tabs>
                <w:tab w:val="left" w:pos="7800"/>
              </w:tabs>
              <w:spacing w:before="226"/>
              <w:rPr>
                <w:rFonts w:ascii="Times New Roman" w:hAnsi="Times New Roman"/>
                <w:bCs/>
                <w:spacing w:val="-5"/>
                <w:sz w:val="28"/>
                <w:szCs w:val="28"/>
              </w:rPr>
            </w:pPr>
            <w:r w:rsidRPr="00DD2C97">
              <w:rPr>
                <w:rFonts w:ascii="Times New Roman" w:hAnsi="Times New Roman"/>
                <w:bCs/>
                <w:spacing w:val="-1"/>
                <w:sz w:val="28"/>
                <w:szCs w:val="28"/>
              </w:rPr>
              <w:t>Продолжительность</w:t>
            </w:r>
          </w:p>
          <w:p w:rsidR="001371C1" w:rsidRPr="00DD2C97" w:rsidRDefault="001371C1" w:rsidP="001371C1">
            <w:pPr>
              <w:shd w:val="clear" w:color="auto" w:fill="FFFFFF"/>
              <w:tabs>
                <w:tab w:val="left" w:pos="7195"/>
              </w:tabs>
              <w:rPr>
                <w:rFonts w:ascii="Times New Roman" w:hAnsi="Times New Roman"/>
                <w:bCs/>
                <w:spacing w:val="-5"/>
                <w:sz w:val="28"/>
                <w:szCs w:val="28"/>
              </w:rPr>
            </w:pPr>
            <w:r w:rsidRPr="00DD2C97">
              <w:rPr>
                <w:rFonts w:ascii="Times New Roman" w:hAnsi="Times New Roman"/>
                <w:bCs/>
                <w:spacing w:val="-1"/>
                <w:sz w:val="28"/>
                <w:szCs w:val="28"/>
              </w:rPr>
              <w:t>(количество учебных недель)</w:t>
            </w:r>
          </w:p>
        </w:tc>
      </w:tr>
      <w:tr w:rsidR="001371C1" w:rsidRPr="00DD2C97" w:rsidTr="001371C1">
        <w:trPr>
          <w:trHeight w:val="474"/>
        </w:trPr>
        <w:tc>
          <w:tcPr>
            <w:tcW w:w="1598" w:type="dxa"/>
            <w:vMerge/>
          </w:tcPr>
          <w:p w:rsidR="001371C1" w:rsidRPr="00DD2C97" w:rsidRDefault="001371C1" w:rsidP="001371C1">
            <w:pPr>
              <w:shd w:val="clear" w:color="auto" w:fill="FFFFFF"/>
              <w:tabs>
                <w:tab w:val="left" w:pos="7195"/>
              </w:tabs>
              <w:rPr>
                <w:rFonts w:ascii="Times New Roman" w:hAnsi="Times New Roman"/>
                <w:bCs/>
                <w:color w:val="FF0000"/>
                <w:spacing w:val="-5"/>
                <w:sz w:val="28"/>
                <w:szCs w:val="28"/>
              </w:rPr>
            </w:pPr>
          </w:p>
        </w:tc>
        <w:tc>
          <w:tcPr>
            <w:tcW w:w="1843" w:type="dxa"/>
          </w:tcPr>
          <w:p w:rsidR="001371C1" w:rsidRPr="00DD2C97" w:rsidRDefault="001371C1" w:rsidP="001371C1">
            <w:pPr>
              <w:shd w:val="clear" w:color="auto" w:fill="FFFFFF"/>
              <w:tabs>
                <w:tab w:val="left" w:pos="7195"/>
              </w:tabs>
              <w:rPr>
                <w:rFonts w:ascii="Times New Roman" w:hAnsi="Times New Roman"/>
                <w:bCs/>
                <w:spacing w:val="-3"/>
                <w:sz w:val="28"/>
                <w:szCs w:val="28"/>
              </w:rPr>
            </w:pPr>
            <w:r w:rsidRPr="00DD2C97">
              <w:rPr>
                <w:rFonts w:ascii="Times New Roman" w:hAnsi="Times New Roman"/>
                <w:bCs/>
                <w:spacing w:val="-3"/>
                <w:sz w:val="28"/>
                <w:szCs w:val="28"/>
              </w:rPr>
              <w:t xml:space="preserve">Начало </w:t>
            </w:r>
          </w:p>
          <w:p w:rsidR="001371C1" w:rsidRPr="00DD2C97" w:rsidRDefault="001371C1" w:rsidP="001371C1">
            <w:pPr>
              <w:shd w:val="clear" w:color="auto" w:fill="FFFFFF"/>
              <w:tabs>
                <w:tab w:val="left" w:pos="7195"/>
              </w:tabs>
              <w:rPr>
                <w:rFonts w:ascii="Times New Roman" w:hAnsi="Times New Roman"/>
                <w:bCs/>
                <w:spacing w:val="-5"/>
                <w:sz w:val="28"/>
                <w:szCs w:val="28"/>
              </w:rPr>
            </w:pPr>
            <w:r w:rsidRPr="00DD2C97">
              <w:rPr>
                <w:rFonts w:ascii="Times New Roman" w:hAnsi="Times New Roman"/>
                <w:bCs/>
                <w:spacing w:val="-3"/>
                <w:sz w:val="28"/>
                <w:szCs w:val="28"/>
              </w:rPr>
              <w:t>четверти</w:t>
            </w:r>
          </w:p>
        </w:tc>
        <w:tc>
          <w:tcPr>
            <w:tcW w:w="1842" w:type="dxa"/>
          </w:tcPr>
          <w:p w:rsidR="001371C1" w:rsidRPr="00DD2C97" w:rsidRDefault="001371C1" w:rsidP="001371C1">
            <w:pPr>
              <w:shd w:val="clear" w:color="auto" w:fill="FFFFFF"/>
              <w:tabs>
                <w:tab w:val="left" w:pos="7195"/>
              </w:tabs>
              <w:ind w:left="237"/>
              <w:rPr>
                <w:rFonts w:ascii="Times New Roman" w:hAnsi="Times New Roman"/>
                <w:bCs/>
                <w:spacing w:val="-5"/>
                <w:sz w:val="28"/>
                <w:szCs w:val="28"/>
              </w:rPr>
            </w:pPr>
            <w:r w:rsidRPr="00DD2C97">
              <w:rPr>
                <w:rFonts w:ascii="Times New Roman" w:hAnsi="Times New Roman"/>
                <w:bCs/>
                <w:spacing w:val="-3"/>
                <w:sz w:val="28"/>
                <w:szCs w:val="28"/>
              </w:rPr>
              <w:t>Окончание четверти</w:t>
            </w:r>
          </w:p>
        </w:tc>
        <w:tc>
          <w:tcPr>
            <w:tcW w:w="3828" w:type="dxa"/>
            <w:vMerge/>
          </w:tcPr>
          <w:p w:rsidR="001371C1" w:rsidRPr="00DD2C97" w:rsidRDefault="001371C1" w:rsidP="001371C1">
            <w:pPr>
              <w:shd w:val="clear" w:color="auto" w:fill="FFFFFF"/>
              <w:tabs>
                <w:tab w:val="left" w:pos="7195"/>
              </w:tabs>
              <w:ind w:left="237"/>
              <w:rPr>
                <w:rFonts w:ascii="Times New Roman" w:hAnsi="Times New Roman"/>
                <w:bCs/>
                <w:color w:val="FF0000"/>
                <w:spacing w:val="-5"/>
                <w:sz w:val="28"/>
                <w:szCs w:val="28"/>
              </w:rPr>
            </w:pPr>
          </w:p>
        </w:tc>
      </w:tr>
      <w:tr w:rsidR="001371C1" w:rsidRPr="00DD2C97" w:rsidTr="001371C1">
        <w:trPr>
          <w:trHeight w:val="1322"/>
        </w:trPr>
        <w:tc>
          <w:tcPr>
            <w:tcW w:w="1598" w:type="dxa"/>
          </w:tcPr>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1 четверть</w:t>
            </w:r>
          </w:p>
          <w:p w:rsidR="001371C1" w:rsidRPr="00DD2C97" w:rsidRDefault="001371C1" w:rsidP="001371C1">
            <w:pPr>
              <w:pStyle w:val="afc"/>
              <w:rPr>
                <w:rFonts w:ascii="Times New Roman" w:hAnsi="Times New Roman"/>
                <w:spacing w:val="-3"/>
                <w:sz w:val="28"/>
                <w:szCs w:val="28"/>
              </w:rPr>
            </w:pPr>
            <w:r w:rsidRPr="00DD2C97">
              <w:rPr>
                <w:rFonts w:ascii="Times New Roman" w:hAnsi="Times New Roman"/>
                <w:spacing w:val="-3"/>
                <w:sz w:val="28"/>
                <w:szCs w:val="28"/>
              </w:rPr>
              <w:t>2 четверть</w:t>
            </w: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3 четверть</w:t>
            </w:r>
          </w:p>
          <w:p w:rsidR="001371C1" w:rsidRPr="00DD2C97" w:rsidRDefault="001371C1" w:rsidP="001371C1">
            <w:pPr>
              <w:pStyle w:val="afc"/>
              <w:rPr>
                <w:rFonts w:ascii="Times New Roman" w:hAnsi="Times New Roman"/>
                <w:bCs/>
                <w:color w:val="FF0000"/>
                <w:spacing w:val="-3"/>
                <w:sz w:val="28"/>
                <w:szCs w:val="28"/>
              </w:rPr>
            </w:pPr>
            <w:r w:rsidRPr="00DD2C97">
              <w:rPr>
                <w:rFonts w:ascii="Times New Roman" w:hAnsi="Times New Roman"/>
                <w:spacing w:val="-1"/>
                <w:sz w:val="28"/>
                <w:szCs w:val="28"/>
              </w:rPr>
              <w:t>4 четверть</w:t>
            </w:r>
          </w:p>
        </w:tc>
        <w:tc>
          <w:tcPr>
            <w:tcW w:w="1843" w:type="dxa"/>
          </w:tcPr>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01.09.2016 г.</w:t>
            </w:r>
          </w:p>
          <w:p w:rsidR="001371C1" w:rsidRPr="00DD2C97" w:rsidRDefault="001371C1" w:rsidP="001371C1">
            <w:pPr>
              <w:pStyle w:val="afc"/>
              <w:rPr>
                <w:rFonts w:ascii="Times New Roman" w:hAnsi="Times New Roman"/>
                <w:spacing w:val="-3"/>
                <w:sz w:val="28"/>
                <w:szCs w:val="28"/>
              </w:rPr>
            </w:pPr>
            <w:r w:rsidRPr="00DD2C97">
              <w:rPr>
                <w:rFonts w:ascii="Times New Roman" w:hAnsi="Times New Roman"/>
                <w:spacing w:val="-3"/>
                <w:sz w:val="28"/>
                <w:szCs w:val="28"/>
              </w:rPr>
              <w:t>14.11.2016 г.</w:t>
            </w: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13.01.2017 г.</w:t>
            </w:r>
          </w:p>
          <w:p w:rsidR="001371C1" w:rsidRPr="00DD2C97" w:rsidRDefault="001371C1" w:rsidP="001371C1">
            <w:pPr>
              <w:pStyle w:val="afc"/>
              <w:rPr>
                <w:rFonts w:ascii="Times New Roman" w:hAnsi="Times New Roman"/>
                <w:spacing w:val="-1"/>
                <w:sz w:val="28"/>
                <w:szCs w:val="28"/>
              </w:rPr>
            </w:pPr>
            <w:r w:rsidRPr="00DD2C97">
              <w:rPr>
                <w:rFonts w:ascii="Times New Roman" w:hAnsi="Times New Roman"/>
                <w:spacing w:val="-1"/>
                <w:sz w:val="28"/>
                <w:szCs w:val="28"/>
              </w:rPr>
              <w:t>03.04.2017 г.</w:t>
            </w:r>
          </w:p>
        </w:tc>
        <w:tc>
          <w:tcPr>
            <w:tcW w:w="1842" w:type="dxa"/>
          </w:tcPr>
          <w:p w:rsidR="001371C1" w:rsidRPr="00DD2C97" w:rsidRDefault="001371C1" w:rsidP="001371C1">
            <w:pPr>
              <w:pStyle w:val="afc"/>
              <w:rPr>
                <w:rFonts w:ascii="Times New Roman" w:hAnsi="Times New Roman"/>
                <w:sz w:val="28"/>
                <w:szCs w:val="28"/>
              </w:rPr>
            </w:pPr>
            <w:r w:rsidRPr="00DD2C97">
              <w:rPr>
                <w:rFonts w:ascii="Times New Roman" w:hAnsi="Times New Roman"/>
                <w:spacing w:val="-6"/>
                <w:sz w:val="28"/>
                <w:szCs w:val="28"/>
              </w:rPr>
              <w:t>04.11.16 г.</w:t>
            </w: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 xml:space="preserve">30.12.2016 г.         </w:t>
            </w: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 xml:space="preserve">26.03.2017 г.          </w:t>
            </w:r>
          </w:p>
          <w:p w:rsidR="001371C1" w:rsidRPr="00DD2C97" w:rsidRDefault="001371C1" w:rsidP="001371C1">
            <w:pPr>
              <w:pStyle w:val="afc"/>
              <w:rPr>
                <w:rFonts w:ascii="Times New Roman" w:hAnsi="Times New Roman"/>
                <w:sz w:val="28"/>
                <w:szCs w:val="28"/>
              </w:rPr>
            </w:pPr>
            <w:r>
              <w:rPr>
                <w:rFonts w:ascii="Times New Roman" w:hAnsi="Times New Roman"/>
                <w:spacing w:val="-5"/>
                <w:sz w:val="28"/>
                <w:szCs w:val="28"/>
              </w:rPr>
              <w:t>27</w:t>
            </w:r>
            <w:r w:rsidRPr="00DD2C97">
              <w:rPr>
                <w:rFonts w:ascii="Times New Roman" w:hAnsi="Times New Roman"/>
                <w:spacing w:val="-5"/>
                <w:sz w:val="28"/>
                <w:szCs w:val="28"/>
              </w:rPr>
              <w:t>.05.2017 г.</w:t>
            </w:r>
          </w:p>
        </w:tc>
        <w:tc>
          <w:tcPr>
            <w:tcW w:w="3828" w:type="dxa"/>
          </w:tcPr>
          <w:p w:rsidR="001371C1" w:rsidRPr="00DD2C97" w:rsidRDefault="001371C1" w:rsidP="001371C1">
            <w:pPr>
              <w:pStyle w:val="afc"/>
              <w:rPr>
                <w:rFonts w:ascii="Times New Roman" w:hAnsi="Times New Roman"/>
                <w:sz w:val="28"/>
                <w:szCs w:val="28"/>
              </w:rPr>
            </w:pPr>
            <w:r w:rsidRPr="00DD2C97">
              <w:rPr>
                <w:rFonts w:ascii="Times New Roman" w:hAnsi="Times New Roman"/>
                <w:spacing w:val="-2"/>
                <w:sz w:val="28"/>
                <w:szCs w:val="28"/>
              </w:rPr>
              <w:t>9 недель</w:t>
            </w:r>
          </w:p>
          <w:p w:rsidR="001371C1" w:rsidRPr="00DD2C97" w:rsidRDefault="001371C1" w:rsidP="001371C1">
            <w:pPr>
              <w:pStyle w:val="afc"/>
              <w:rPr>
                <w:rFonts w:ascii="Times New Roman" w:hAnsi="Times New Roman"/>
                <w:sz w:val="28"/>
                <w:szCs w:val="28"/>
              </w:rPr>
            </w:pPr>
            <w:r w:rsidRPr="00DD2C97">
              <w:rPr>
                <w:rFonts w:ascii="Times New Roman" w:hAnsi="Times New Roman"/>
                <w:spacing w:val="-2"/>
                <w:sz w:val="28"/>
                <w:szCs w:val="28"/>
              </w:rPr>
              <w:t>7 недель</w:t>
            </w: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10 недель</w:t>
            </w:r>
          </w:p>
          <w:p w:rsidR="001371C1" w:rsidRPr="00DD2C97" w:rsidRDefault="001371C1" w:rsidP="001371C1">
            <w:pPr>
              <w:pStyle w:val="afc"/>
              <w:rPr>
                <w:rFonts w:ascii="Times New Roman" w:hAnsi="Times New Roman"/>
                <w:bCs/>
                <w:spacing w:val="-3"/>
                <w:sz w:val="28"/>
                <w:szCs w:val="28"/>
              </w:rPr>
            </w:pPr>
            <w:r w:rsidRPr="00DD2C97">
              <w:rPr>
                <w:rFonts w:ascii="Times New Roman" w:hAnsi="Times New Roman"/>
                <w:spacing w:val="-3"/>
                <w:sz w:val="28"/>
                <w:szCs w:val="28"/>
              </w:rPr>
              <w:t>8 недель</w:t>
            </w:r>
          </w:p>
        </w:tc>
      </w:tr>
    </w:tbl>
    <w:p w:rsidR="001371C1" w:rsidRPr="00DD2C97" w:rsidRDefault="001371C1" w:rsidP="001371C1">
      <w:pPr>
        <w:pStyle w:val="afc"/>
        <w:rPr>
          <w:rFonts w:ascii="Times New Roman" w:hAnsi="Times New Roman"/>
          <w:b/>
          <w:sz w:val="28"/>
          <w:szCs w:val="28"/>
        </w:rPr>
      </w:pPr>
      <w:r w:rsidRPr="00DD2C97">
        <w:rPr>
          <w:rFonts w:ascii="Times New Roman" w:hAnsi="Times New Roman"/>
          <w:b/>
          <w:spacing w:val="-11"/>
          <w:sz w:val="28"/>
          <w:szCs w:val="28"/>
        </w:rPr>
        <w:t>2)</w:t>
      </w:r>
      <w:r w:rsidRPr="00DD2C97">
        <w:rPr>
          <w:rFonts w:ascii="Times New Roman" w:hAnsi="Times New Roman"/>
          <w:b/>
          <w:color w:val="FF0000"/>
          <w:sz w:val="28"/>
          <w:szCs w:val="28"/>
        </w:rPr>
        <w:tab/>
      </w:r>
      <w:r w:rsidRPr="00DD2C97">
        <w:rPr>
          <w:rFonts w:ascii="Times New Roman" w:hAnsi="Times New Roman"/>
          <w:b/>
          <w:sz w:val="28"/>
          <w:szCs w:val="28"/>
        </w:rPr>
        <w:t>Продолжительность каникул в течение учебного года: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43"/>
        <w:gridCol w:w="1842"/>
        <w:gridCol w:w="3828"/>
      </w:tblGrid>
      <w:tr w:rsidR="001371C1" w:rsidRPr="00DD2C97" w:rsidTr="001371C1">
        <w:trPr>
          <w:trHeight w:val="908"/>
        </w:trPr>
        <w:tc>
          <w:tcPr>
            <w:tcW w:w="1560" w:type="dxa"/>
            <w:vAlign w:val="center"/>
          </w:tcPr>
          <w:p w:rsidR="001371C1" w:rsidRPr="00DD2C97" w:rsidRDefault="001371C1" w:rsidP="001371C1">
            <w:pPr>
              <w:shd w:val="clear" w:color="auto" w:fill="FFFFFF"/>
              <w:spacing w:before="216"/>
              <w:ind w:left="1432"/>
              <w:jc w:val="center"/>
              <w:rPr>
                <w:rFonts w:ascii="Times New Roman" w:hAnsi="Times New Roman"/>
                <w:b/>
                <w:bCs/>
                <w:spacing w:val="-1"/>
                <w:sz w:val="28"/>
                <w:szCs w:val="28"/>
              </w:rPr>
            </w:pPr>
          </w:p>
          <w:p w:rsidR="001371C1" w:rsidRPr="00DD2C97" w:rsidRDefault="001371C1" w:rsidP="001371C1">
            <w:pPr>
              <w:shd w:val="clear" w:color="auto" w:fill="FFFFFF"/>
              <w:spacing w:before="216"/>
              <w:jc w:val="center"/>
              <w:rPr>
                <w:rFonts w:ascii="Times New Roman" w:hAnsi="Times New Roman"/>
                <w:b/>
                <w:bCs/>
                <w:spacing w:val="-1"/>
                <w:sz w:val="28"/>
                <w:szCs w:val="28"/>
              </w:rPr>
            </w:pPr>
          </w:p>
        </w:tc>
        <w:tc>
          <w:tcPr>
            <w:tcW w:w="1843" w:type="dxa"/>
            <w:vAlign w:val="center"/>
          </w:tcPr>
          <w:p w:rsidR="001371C1" w:rsidRPr="00DD2C97" w:rsidRDefault="001371C1" w:rsidP="001371C1">
            <w:pPr>
              <w:shd w:val="clear" w:color="auto" w:fill="FFFFFF"/>
              <w:spacing w:before="216"/>
              <w:rPr>
                <w:rFonts w:ascii="Times New Roman" w:hAnsi="Times New Roman"/>
                <w:b/>
                <w:bCs/>
                <w:spacing w:val="-1"/>
                <w:sz w:val="28"/>
                <w:szCs w:val="28"/>
              </w:rPr>
            </w:pPr>
            <w:r w:rsidRPr="00DD2C97">
              <w:rPr>
                <w:rFonts w:ascii="Times New Roman" w:hAnsi="Times New Roman"/>
                <w:b/>
                <w:bCs/>
                <w:spacing w:val="-1"/>
                <w:sz w:val="28"/>
                <w:szCs w:val="28"/>
              </w:rPr>
              <w:t>Дата начала каникул</w:t>
            </w:r>
          </w:p>
        </w:tc>
        <w:tc>
          <w:tcPr>
            <w:tcW w:w="1842" w:type="dxa"/>
            <w:vAlign w:val="center"/>
          </w:tcPr>
          <w:p w:rsidR="001371C1" w:rsidRPr="00DD2C97" w:rsidRDefault="001371C1" w:rsidP="001371C1">
            <w:pPr>
              <w:shd w:val="clear" w:color="auto" w:fill="FFFFFF"/>
              <w:spacing w:before="216"/>
              <w:ind w:left="112"/>
              <w:jc w:val="center"/>
              <w:rPr>
                <w:rFonts w:ascii="Times New Roman" w:hAnsi="Times New Roman"/>
                <w:b/>
                <w:bCs/>
                <w:spacing w:val="-1"/>
                <w:sz w:val="28"/>
                <w:szCs w:val="28"/>
              </w:rPr>
            </w:pPr>
            <w:r w:rsidRPr="00DD2C97">
              <w:rPr>
                <w:rFonts w:ascii="Times New Roman" w:hAnsi="Times New Roman"/>
                <w:b/>
                <w:bCs/>
                <w:spacing w:val="-1"/>
                <w:sz w:val="28"/>
                <w:szCs w:val="28"/>
              </w:rPr>
              <w:t>Дата окончания каникул</w:t>
            </w:r>
          </w:p>
        </w:tc>
        <w:tc>
          <w:tcPr>
            <w:tcW w:w="3828" w:type="dxa"/>
            <w:vAlign w:val="center"/>
          </w:tcPr>
          <w:p w:rsidR="001371C1" w:rsidRPr="00DD2C97" w:rsidRDefault="001371C1" w:rsidP="001371C1">
            <w:pPr>
              <w:shd w:val="clear" w:color="auto" w:fill="FFFFFF"/>
              <w:spacing w:before="216"/>
              <w:ind w:left="112"/>
              <w:jc w:val="center"/>
              <w:rPr>
                <w:rFonts w:ascii="Times New Roman" w:hAnsi="Times New Roman"/>
                <w:b/>
                <w:bCs/>
                <w:spacing w:val="-1"/>
                <w:sz w:val="28"/>
                <w:szCs w:val="28"/>
              </w:rPr>
            </w:pPr>
            <w:r w:rsidRPr="00DD2C97">
              <w:rPr>
                <w:rFonts w:ascii="Times New Roman" w:hAnsi="Times New Roman"/>
                <w:b/>
                <w:bCs/>
                <w:spacing w:val="-1"/>
                <w:sz w:val="28"/>
                <w:szCs w:val="28"/>
              </w:rPr>
              <w:t>Продолжительность в днях</w:t>
            </w:r>
          </w:p>
        </w:tc>
      </w:tr>
      <w:tr w:rsidR="001371C1" w:rsidRPr="00DD2C97" w:rsidTr="001371C1">
        <w:trPr>
          <w:trHeight w:val="1349"/>
        </w:trPr>
        <w:tc>
          <w:tcPr>
            <w:tcW w:w="1560" w:type="dxa"/>
            <w:vAlign w:val="center"/>
          </w:tcPr>
          <w:p w:rsidR="001371C1" w:rsidRPr="00DD2C97" w:rsidRDefault="001371C1" w:rsidP="001371C1">
            <w:pPr>
              <w:pStyle w:val="afc"/>
              <w:jc w:val="center"/>
              <w:rPr>
                <w:rFonts w:ascii="Times New Roman" w:hAnsi="Times New Roman"/>
                <w:sz w:val="28"/>
                <w:szCs w:val="28"/>
              </w:rPr>
            </w:pPr>
            <w:r w:rsidRPr="00DD2C97">
              <w:rPr>
                <w:rFonts w:ascii="Times New Roman" w:hAnsi="Times New Roman"/>
                <w:sz w:val="28"/>
                <w:szCs w:val="28"/>
              </w:rPr>
              <w:t>Осенние</w:t>
            </w:r>
          </w:p>
          <w:p w:rsidR="001371C1" w:rsidRPr="00DD2C97" w:rsidRDefault="001371C1" w:rsidP="001371C1">
            <w:pPr>
              <w:pStyle w:val="afc"/>
              <w:jc w:val="center"/>
              <w:rPr>
                <w:rFonts w:ascii="Times New Roman" w:hAnsi="Times New Roman"/>
                <w:spacing w:val="-6"/>
                <w:sz w:val="28"/>
                <w:szCs w:val="28"/>
              </w:rPr>
            </w:pPr>
            <w:r w:rsidRPr="00DD2C97">
              <w:rPr>
                <w:rFonts w:ascii="Times New Roman" w:hAnsi="Times New Roman"/>
                <w:spacing w:val="-6"/>
                <w:sz w:val="28"/>
                <w:szCs w:val="28"/>
              </w:rPr>
              <w:t>Зимние</w:t>
            </w:r>
          </w:p>
          <w:p w:rsidR="001371C1" w:rsidRPr="00DD2C97" w:rsidRDefault="001371C1" w:rsidP="001371C1">
            <w:pPr>
              <w:pStyle w:val="afc"/>
              <w:jc w:val="center"/>
              <w:rPr>
                <w:rFonts w:ascii="Times New Roman" w:hAnsi="Times New Roman"/>
                <w:spacing w:val="-4"/>
                <w:sz w:val="28"/>
                <w:szCs w:val="28"/>
              </w:rPr>
            </w:pPr>
            <w:r w:rsidRPr="00DD2C97">
              <w:rPr>
                <w:rFonts w:ascii="Times New Roman" w:hAnsi="Times New Roman"/>
                <w:spacing w:val="-4"/>
                <w:sz w:val="28"/>
                <w:szCs w:val="28"/>
              </w:rPr>
              <w:t>Весенние</w:t>
            </w:r>
          </w:p>
          <w:p w:rsidR="001371C1" w:rsidRPr="00DD2C97" w:rsidRDefault="001371C1" w:rsidP="001371C1">
            <w:pPr>
              <w:pStyle w:val="afc"/>
              <w:jc w:val="center"/>
              <w:rPr>
                <w:rFonts w:ascii="Times New Roman" w:hAnsi="Times New Roman"/>
                <w:b/>
                <w:bCs/>
                <w:spacing w:val="-1"/>
                <w:sz w:val="28"/>
                <w:szCs w:val="28"/>
              </w:rPr>
            </w:pPr>
            <w:r w:rsidRPr="00DD2C97">
              <w:rPr>
                <w:rFonts w:ascii="Times New Roman" w:hAnsi="Times New Roman"/>
                <w:sz w:val="28"/>
                <w:szCs w:val="28"/>
              </w:rPr>
              <w:t>Летние</w:t>
            </w:r>
          </w:p>
        </w:tc>
        <w:tc>
          <w:tcPr>
            <w:tcW w:w="1843" w:type="dxa"/>
            <w:vAlign w:val="center"/>
          </w:tcPr>
          <w:p w:rsidR="001371C1" w:rsidRPr="00DD2C97" w:rsidRDefault="001371C1" w:rsidP="001371C1">
            <w:pPr>
              <w:pStyle w:val="afc"/>
              <w:jc w:val="center"/>
              <w:rPr>
                <w:rFonts w:ascii="Times New Roman" w:hAnsi="Times New Roman"/>
                <w:spacing w:val="-4"/>
                <w:sz w:val="28"/>
                <w:szCs w:val="28"/>
              </w:rPr>
            </w:pPr>
            <w:r w:rsidRPr="00DD2C97">
              <w:rPr>
                <w:rFonts w:ascii="Times New Roman" w:hAnsi="Times New Roman"/>
                <w:spacing w:val="-4"/>
                <w:sz w:val="28"/>
                <w:szCs w:val="28"/>
              </w:rPr>
              <w:t>05.11.2016 г.</w:t>
            </w:r>
          </w:p>
          <w:p w:rsidR="001371C1" w:rsidRPr="00DD2C97" w:rsidRDefault="001371C1" w:rsidP="001371C1">
            <w:pPr>
              <w:pStyle w:val="afc"/>
              <w:jc w:val="center"/>
              <w:rPr>
                <w:rFonts w:ascii="Times New Roman" w:hAnsi="Times New Roman"/>
                <w:spacing w:val="-4"/>
                <w:sz w:val="28"/>
                <w:szCs w:val="28"/>
              </w:rPr>
            </w:pPr>
            <w:r w:rsidRPr="00DD2C97">
              <w:rPr>
                <w:rFonts w:ascii="Times New Roman" w:hAnsi="Times New Roman"/>
                <w:spacing w:val="-4"/>
                <w:sz w:val="28"/>
                <w:szCs w:val="28"/>
              </w:rPr>
              <w:t>31.12.2016 г.</w:t>
            </w:r>
          </w:p>
          <w:p w:rsidR="001371C1" w:rsidRPr="00DD2C97" w:rsidRDefault="001371C1" w:rsidP="001371C1">
            <w:pPr>
              <w:pStyle w:val="afc"/>
              <w:jc w:val="center"/>
              <w:rPr>
                <w:rFonts w:ascii="Times New Roman" w:hAnsi="Times New Roman"/>
                <w:spacing w:val="-4"/>
                <w:sz w:val="28"/>
                <w:szCs w:val="28"/>
              </w:rPr>
            </w:pPr>
            <w:r w:rsidRPr="00DD2C97">
              <w:rPr>
                <w:rFonts w:ascii="Times New Roman" w:hAnsi="Times New Roman"/>
                <w:spacing w:val="-4"/>
                <w:sz w:val="28"/>
                <w:szCs w:val="28"/>
              </w:rPr>
              <w:t>27.03.2017 г.</w:t>
            </w:r>
          </w:p>
          <w:p w:rsidR="001371C1" w:rsidRPr="00DD2C97" w:rsidRDefault="001371C1" w:rsidP="001371C1">
            <w:pPr>
              <w:pStyle w:val="afc"/>
              <w:jc w:val="center"/>
              <w:rPr>
                <w:rFonts w:ascii="Times New Roman" w:hAnsi="Times New Roman"/>
                <w:spacing w:val="-4"/>
                <w:sz w:val="28"/>
                <w:szCs w:val="28"/>
              </w:rPr>
            </w:pPr>
            <w:r w:rsidRPr="00DD2C97">
              <w:rPr>
                <w:rFonts w:ascii="Times New Roman" w:hAnsi="Times New Roman"/>
                <w:spacing w:val="-4"/>
                <w:sz w:val="28"/>
                <w:szCs w:val="28"/>
              </w:rPr>
              <w:t>01.06.2017 г.</w:t>
            </w:r>
          </w:p>
        </w:tc>
        <w:tc>
          <w:tcPr>
            <w:tcW w:w="1842" w:type="dxa"/>
            <w:vAlign w:val="center"/>
          </w:tcPr>
          <w:p w:rsidR="001371C1" w:rsidRPr="00DD2C97" w:rsidRDefault="001371C1" w:rsidP="001371C1">
            <w:pPr>
              <w:pStyle w:val="afc"/>
              <w:jc w:val="center"/>
              <w:rPr>
                <w:rFonts w:ascii="Times New Roman" w:hAnsi="Times New Roman"/>
                <w:sz w:val="28"/>
                <w:szCs w:val="28"/>
              </w:rPr>
            </w:pPr>
            <w:r w:rsidRPr="00DD2C97">
              <w:rPr>
                <w:rFonts w:ascii="Times New Roman" w:hAnsi="Times New Roman"/>
                <w:sz w:val="28"/>
                <w:szCs w:val="28"/>
              </w:rPr>
              <w:t>12.11.2016г.</w:t>
            </w:r>
          </w:p>
          <w:p w:rsidR="001371C1" w:rsidRPr="00DD2C97" w:rsidRDefault="001371C1" w:rsidP="001371C1">
            <w:pPr>
              <w:pStyle w:val="afc"/>
              <w:jc w:val="center"/>
              <w:rPr>
                <w:rFonts w:ascii="Times New Roman" w:hAnsi="Times New Roman"/>
                <w:sz w:val="28"/>
                <w:szCs w:val="28"/>
              </w:rPr>
            </w:pPr>
            <w:r w:rsidRPr="00DD2C97">
              <w:rPr>
                <w:rFonts w:ascii="Times New Roman" w:hAnsi="Times New Roman"/>
                <w:spacing w:val="-7"/>
                <w:sz w:val="28"/>
                <w:szCs w:val="28"/>
              </w:rPr>
              <w:t>12.01.2017г.</w:t>
            </w:r>
          </w:p>
          <w:p w:rsidR="001371C1" w:rsidRPr="00DD2C97" w:rsidRDefault="001371C1" w:rsidP="001371C1">
            <w:pPr>
              <w:pStyle w:val="afc"/>
              <w:jc w:val="center"/>
              <w:rPr>
                <w:rFonts w:ascii="Times New Roman" w:hAnsi="Times New Roman"/>
                <w:sz w:val="28"/>
                <w:szCs w:val="28"/>
              </w:rPr>
            </w:pPr>
            <w:r w:rsidRPr="00DD2C97">
              <w:rPr>
                <w:rFonts w:ascii="Times New Roman" w:hAnsi="Times New Roman"/>
                <w:sz w:val="28"/>
                <w:szCs w:val="28"/>
              </w:rPr>
              <w:t>02.04.2017г.</w:t>
            </w:r>
          </w:p>
          <w:p w:rsidR="001371C1" w:rsidRPr="00DD2C97" w:rsidRDefault="001371C1" w:rsidP="001371C1">
            <w:pPr>
              <w:pStyle w:val="afc"/>
              <w:jc w:val="center"/>
              <w:rPr>
                <w:rFonts w:ascii="Times New Roman" w:hAnsi="Times New Roman"/>
                <w:sz w:val="28"/>
                <w:szCs w:val="28"/>
              </w:rPr>
            </w:pPr>
            <w:r w:rsidRPr="00DD2C97">
              <w:rPr>
                <w:rFonts w:ascii="Times New Roman" w:hAnsi="Times New Roman"/>
                <w:sz w:val="28"/>
                <w:szCs w:val="28"/>
              </w:rPr>
              <w:t>31.08.2017г.</w:t>
            </w:r>
          </w:p>
        </w:tc>
        <w:tc>
          <w:tcPr>
            <w:tcW w:w="3828" w:type="dxa"/>
            <w:vAlign w:val="center"/>
          </w:tcPr>
          <w:p w:rsidR="001371C1" w:rsidRPr="00DD2C97" w:rsidRDefault="001371C1" w:rsidP="001371C1">
            <w:pPr>
              <w:pStyle w:val="afc"/>
              <w:jc w:val="center"/>
              <w:rPr>
                <w:rFonts w:ascii="Times New Roman" w:hAnsi="Times New Roman"/>
                <w:sz w:val="28"/>
                <w:szCs w:val="28"/>
              </w:rPr>
            </w:pPr>
            <w:r w:rsidRPr="00DD2C97">
              <w:rPr>
                <w:rFonts w:ascii="Times New Roman" w:hAnsi="Times New Roman"/>
                <w:sz w:val="28"/>
                <w:szCs w:val="28"/>
              </w:rPr>
              <w:t>8 дней</w:t>
            </w:r>
          </w:p>
          <w:p w:rsidR="001371C1" w:rsidRPr="00DD2C97" w:rsidRDefault="001371C1" w:rsidP="001371C1">
            <w:pPr>
              <w:pStyle w:val="afc"/>
              <w:jc w:val="center"/>
              <w:rPr>
                <w:rFonts w:ascii="Times New Roman" w:hAnsi="Times New Roman"/>
                <w:spacing w:val="-6"/>
                <w:sz w:val="28"/>
                <w:szCs w:val="28"/>
              </w:rPr>
            </w:pPr>
            <w:r w:rsidRPr="00DD2C97">
              <w:rPr>
                <w:rFonts w:ascii="Times New Roman" w:hAnsi="Times New Roman"/>
                <w:spacing w:val="-6"/>
                <w:sz w:val="28"/>
                <w:szCs w:val="28"/>
              </w:rPr>
              <w:t>13 дней</w:t>
            </w:r>
          </w:p>
          <w:p w:rsidR="001371C1" w:rsidRPr="00DD2C97" w:rsidRDefault="001371C1" w:rsidP="001371C1">
            <w:pPr>
              <w:pStyle w:val="afc"/>
              <w:jc w:val="center"/>
              <w:rPr>
                <w:rFonts w:ascii="Times New Roman" w:hAnsi="Times New Roman"/>
                <w:sz w:val="28"/>
                <w:szCs w:val="28"/>
              </w:rPr>
            </w:pPr>
            <w:r w:rsidRPr="00DD2C97">
              <w:rPr>
                <w:rFonts w:ascii="Times New Roman" w:hAnsi="Times New Roman"/>
                <w:spacing w:val="-2"/>
                <w:sz w:val="28"/>
                <w:szCs w:val="28"/>
              </w:rPr>
              <w:t>7 дней</w:t>
            </w:r>
          </w:p>
          <w:p w:rsidR="001371C1" w:rsidRPr="00DD2C97" w:rsidRDefault="001371C1" w:rsidP="001371C1">
            <w:pPr>
              <w:pStyle w:val="afc"/>
              <w:jc w:val="center"/>
              <w:rPr>
                <w:rFonts w:ascii="Times New Roman" w:hAnsi="Times New Roman"/>
                <w:b/>
                <w:bCs/>
                <w:spacing w:val="-1"/>
                <w:sz w:val="28"/>
                <w:szCs w:val="28"/>
              </w:rPr>
            </w:pPr>
            <w:r w:rsidRPr="00DD2C97">
              <w:rPr>
                <w:rFonts w:ascii="Times New Roman" w:hAnsi="Times New Roman"/>
                <w:spacing w:val="-3"/>
                <w:sz w:val="28"/>
                <w:szCs w:val="28"/>
              </w:rPr>
              <w:t>92 дня</w:t>
            </w:r>
          </w:p>
        </w:tc>
      </w:tr>
    </w:tbl>
    <w:p w:rsidR="001371C1" w:rsidRPr="00DD2C97" w:rsidRDefault="001371C1" w:rsidP="001371C1">
      <w:pPr>
        <w:pStyle w:val="afc"/>
        <w:rPr>
          <w:rFonts w:ascii="Times New Roman" w:hAnsi="Times New Roman"/>
          <w:sz w:val="28"/>
          <w:szCs w:val="28"/>
        </w:rPr>
      </w:pP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Использовать за счет каникулярного времени 2 дня – 25 февраля, 8 мая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827"/>
        <w:gridCol w:w="1713"/>
        <w:gridCol w:w="5399"/>
      </w:tblGrid>
      <w:tr w:rsidR="001371C1" w:rsidRPr="00DD2C97" w:rsidTr="001371C1">
        <w:tc>
          <w:tcPr>
            <w:tcW w:w="675"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 xml:space="preserve">Дата </w:t>
            </w:r>
          </w:p>
        </w:tc>
        <w:tc>
          <w:tcPr>
            <w:tcW w:w="1714"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 xml:space="preserve">Количество дней </w:t>
            </w:r>
          </w:p>
        </w:tc>
        <w:tc>
          <w:tcPr>
            <w:tcW w:w="5621"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 xml:space="preserve">Основание </w:t>
            </w:r>
          </w:p>
        </w:tc>
      </w:tr>
      <w:tr w:rsidR="001371C1" w:rsidRPr="00DD2C97" w:rsidTr="001371C1">
        <w:tc>
          <w:tcPr>
            <w:tcW w:w="675"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 xml:space="preserve">25февраля </w:t>
            </w:r>
          </w:p>
        </w:tc>
        <w:tc>
          <w:tcPr>
            <w:tcW w:w="1714"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1</w:t>
            </w:r>
          </w:p>
        </w:tc>
        <w:tc>
          <w:tcPr>
            <w:tcW w:w="5621"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В связи с переносом выходного дня с воскресенья 1 января на пятницу 24 февраля</w:t>
            </w:r>
          </w:p>
        </w:tc>
      </w:tr>
      <w:tr w:rsidR="001371C1" w:rsidRPr="00DD2C97" w:rsidTr="001371C1">
        <w:tc>
          <w:tcPr>
            <w:tcW w:w="675"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 xml:space="preserve">8 мая </w:t>
            </w:r>
          </w:p>
        </w:tc>
        <w:tc>
          <w:tcPr>
            <w:tcW w:w="1714"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1</w:t>
            </w:r>
          </w:p>
        </w:tc>
        <w:tc>
          <w:tcPr>
            <w:tcW w:w="5621" w:type="dxa"/>
            <w:tcBorders>
              <w:top w:val="single" w:sz="4" w:space="0" w:color="auto"/>
              <w:left w:val="single" w:sz="4" w:space="0" w:color="auto"/>
              <w:bottom w:val="single" w:sz="4" w:space="0" w:color="auto"/>
              <w:right w:val="single" w:sz="4" w:space="0" w:color="auto"/>
            </w:tcBorders>
            <w:hideMark/>
          </w:tcPr>
          <w:p w:rsidR="001371C1" w:rsidRPr="00DD2C97" w:rsidRDefault="001371C1" w:rsidP="001371C1">
            <w:pPr>
              <w:ind w:right="97"/>
              <w:jc w:val="both"/>
              <w:rPr>
                <w:rFonts w:ascii="Times New Roman" w:hAnsi="Times New Roman"/>
                <w:sz w:val="28"/>
                <w:szCs w:val="28"/>
              </w:rPr>
            </w:pPr>
            <w:r w:rsidRPr="00DD2C97">
              <w:rPr>
                <w:rFonts w:ascii="Times New Roman" w:hAnsi="Times New Roman"/>
                <w:sz w:val="28"/>
                <w:szCs w:val="28"/>
              </w:rPr>
              <w:t>В связи с переносом выходного дня за субботу 7 января на понедельник 8 мая</w:t>
            </w:r>
          </w:p>
        </w:tc>
      </w:tr>
    </w:tbl>
    <w:p w:rsidR="001371C1" w:rsidRPr="00DD2C97" w:rsidRDefault="001371C1" w:rsidP="001371C1">
      <w:pPr>
        <w:pStyle w:val="afc"/>
        <w:rPr>
          <w:rFonts w:ascii="Times New Roman" w:hAnsi="Times New Roman"/>
          <w:color w:val="FF0000"/>
          <w:sz w:val="28"/>
          <w:szCs w:val="28"/>
        </w:rPr>
      </w:pPr>
    </w:p>
    <w:p w:rsidR="001371C1" w:rsidRPr="00DD2C97" w:rsidRDefault="001371C1" w:rsidP="001371C1">
      <w:pPr>
        <w:pStyle w:val="afc"/>
        <w:rPr>
          <w:rFonts w:ascii="Times New Roman" w:hAnsi="Times New Roman"/>
          <w:sz w:val="28"/>
          <w:szCs w:val="28"/>
        </w:rPr>
      </w:pPr>
      <w:r w:rsidRPr="00DD2C97">
        <w:rPr>
          <w:rFonts w:ascii="Times New Roman" w:hAnsi="Times New Roman"/>
          <w:sz w:val="28"/>
          <w:szCs w:val="28"/>
        </w:rPr>
        <w:t xml:space="preserve"> Для обучающихся 1 класса устанавливаются дополнительные недельные каникулы с 13 февраля по 19 февраля 2017 г. включительно в количестве 7 дней.</w:t>
      </w:r>
    </w:p>
    <w:p w:rsidR="001371C1" w:rsidRPr="00DD2C97" w:rsidRDefault="001371C1" w:rsidP="001371C1">
      <w:pPr>
        <w:pStyle w:val="afc"/>
        <w:rPr>
          <w:rFonts w:ascii="Times New Roman" w:hAnsi="Times New Roman"/>
          <w:sz w:val="28"/>
          <w:szCs w:val="28"/>
        </w:rPr>
      </w:pPr>
      <w:r w:rsidRPr="00DD2C97">
        <w:rPr>
          <w:rFonts w:ascii="Times New Roman" w:hAnsi="Times New Roman"/>
          <w:b/>
          <w:bCs/>
          <w:spacing w:val="-11"/>
          <w:sz w:val="28"/>
          <w:szCs w:val="28"/>
        </w:rPr>
        <w:t>3)</w:t>
      </w:r>
      <w:r w:rsidRPr="00DD2C97">
        <w:rPr>
          <w:rFonts w:ascii="Times New Roman" w:hAnsi="Times New Roman"/>
          <w:b/>
          <w:bCs/>
          <w:sz w:val="28"/>
          <w:szCs w:val="28"/>
        </w:rPr>
        <w:tab/>
      </w:r>
      <w:r w:rsidRPr="00DD2C97">
        <w:rPr>
          <w:rFonts w:ascii="Times New Roman" w:hAnsi="Times New Roman"/>
          <w:b/>
          <w:bCs/>
          <w:spacing w:val="-2"/>
          <w:sz w:val="28"/>
          <w:szCs w:val="28"/>
        </w:rPr>
        <w:t xml:space="preserve">Учебный год делится:                                                                                                   </w:t>
      </w:r>
      <w:r w:rsidRPr="00DD2C97">
        <w:rPr>
          <w:rFonts w:ascii="Times New Roman" w:hAnsi="Times New Roman"/>
          <w:sz w:val="28"/>
          <w:szCs w:val="28"/>
        </w:rPr>
        <w:t>На первом и втором уровнях: на четверти:                                                                             На третьем уровне обучения: в 10-11-ых классах на полугодия</w:t>
      </w:r>
    </w:p>
    <w:p w:rsidR="001371C1" w:rsidRPr="00DD2C97" w:rsidRDefault="001371C1" w:rsidP="001371C1">
      <w:pPr>
        <w:shd w:val="clear" w:color="auto" w:fill="FFFFFF"/>
        <w:spacing w:before="326"/>
        <w:rPr>
          <w:rFonts w:ascii="Times New Roman" w:hAnsi="Times New Roman"/>
          <w:sz w:val="28"/>
          <w:szCs w:val="28"/>
        </w:rPr>
      </w:pPr>
      <w:r w:rsidRPr="00DD2C97">
        <w:rPr>
          <w:rFonts w:ascii="Times New Roman" w:hAnsi="Times New Roman"/>
          <w:b/>
          <w:bCs/>
          <w:spacing w:val="-1"/>
          <w:sz w:val="28"/>
          <w:szCs w:val="28"/>
        </w:rPr>
        <w:t>4)Продолжительность рабочей недели:</w:t>
      </w:r>
    </w:p>
    <w:p w:rsidR="001371C1" w:rsidRPr="00DD2C97" w:rsidRDefault="001371C1" w:rsidP="001371C1">
      <w:pPr>
        <w:shd w:val="clear" w:color="auto" w:fill="FFFFFF"/>
        <w:ind w:right="-45"/>
        <w:rPr>
          <w:rFonts w:ascii="Times New Roman" w:hAnsi="Times New Roman"/>
          <w:sz w:val="28"/>
          <w:szCs w:val="28"/>
        </w:rPr>
      </w:pPr>
      <w:r w:rsidRPr="00DD2C97">
        <w:rPr>
          <w:rFonts w:ascii="Times New Roman" w:hAnsi="Times New Roman"/>
          <w:spacing w:val="-3"/>
          <w:sz w:val="28"/>
          <w:szCs w:val="28"/>
        </w:rPr>
        <w:t xml:space="preserve">5-ти дневная рабочая неделя в 1-ом классе, дошкольная группа;                                                                                   </w:t>
      </w:r>
      <w:r w:rsidRPr="00DD2C97">
        <w:rPr>
          <w:rFonts w:ascii="Times New Roman" w:hAnsi="Times New Roman"/>
          <w:sz w:val="28"/>
          <w:szCs w:val="28"/>
        </w:rPr>
        <w:t>6-ти дневная рабочая неделя во 2 - 11-ых классах.</w:t>
      </w:r>
    </w:p>
    <w:p w:rsidR="001371C1" w:rsidRPr="00DD2C97" w:rsidRDefault="001371C1" w:rsidP="001371C1">
      <w:pPr>
        <w:shd w:val="clear" w:color="auto" w:fill="FFFFFF"/>
        <w:tabs>
          <w:tab w:val="left" w:pos="533"/>
        </w:tabs>
        <w:spacing w:before="322"/>
        <w:ind w:right="96"/>
        <w:rPr>
          <w:rFonts w:ascii="Times New Roman" w:hAnsi="Times New Roman"/>
          <w:sz w:val="28"/>
          <w:szCs w:val="28"/>
        </w:rPr>
      </w:pPr>
      <w:r w:rsidRPr="00DD2C97">
        <w:rPr>
          <w:rFonts w:ascii="Times New Roman" w:hAnsi="Times New Roman"/>
          <w:b/>
          <w:bCs/>
          <w:spacing w:val="-11"/>
          <w:sz w:val="28"/>
          <w:szCs w:val="28"/>
        </w:rPr>
        <w:t>4.</w:t>
      </w:r>
      <w:r w:rsidRPr="00DD2C97">
        <w:rPr>
          <w:rFonts w:ascii="Times New Roman" w:hAnsi="Times New Roman"/>
          <w:b/>
          <w:bCs/>
          <w:sz w:val="28"/>
          <w:szCs w:val="28"/>
        </w:rPr>
        <w:tab/>
      </w:r>
      <w:r w:rsidRPr="00DD2C97">
        <w:rPr>
          <w:rFonts w:ascii="Times New Roman" w:hAnsi="Times New Roman"/>
          <w:b/>
          <w:bCs/>
          <w:spacing w:val="-3"/>
          <w:sz w:val="28"/>
          <w:szCs w:val="28"/>
        </w:rPr>
        <w:t>Регламентирование образовательного процесса на день</w:t>
      </w:r>
      <w:r w:rsidRPr="00DD2C97">
        <w:rPr>
          <w:rFonts w:ascii="Times New Roman" w:hAnsi="Times New Roman"/>
          <w:b/>
          <w:bCs/>
          <w:spacing w:val="-3"/>
          <w:sz w:val="28"/>
          <w:szCs w:val="28"/>
        </w:rPr>
        <w:br/>
      </w:r>
      <w:r w:rsidRPr="00DD2C97">
        <w:rPr>
          <w:rFonts w:ascii="Times New Roman" w:hAnsi="Times New Roman"/>
          <w:b/>
          <w:bCs/>
          <w:sz w:val="28"/>
          <w:szCs w:val="28"/>
        </w:rPr>
        <w:t xml:space="preserve">Сменность занятий: </w:t>
      </w:r>
      <w:r w:rsidRPr="00DD2C97">
        <w:rPr>
          <w:rFonts w:ascii="Times New Roman" w:hAnsi="Times New Roman"/>
          <w:spacing w:val="-1"/>
          <w:sz w:val="28"/>
          <w:szCs w:val="28"/>
        </w:rPr>
        <w:t>Занятия проводятся в одну смену</w:t>
      </w:r>
    </w:p>
    <w:p w:rsidR="001371C1" w:rsidRPr="00DD2C97" w:rsidRDefault="001371C1" w:rsidP="001371C1">
      <w:pPr>
        <w:shd w:val="clear" w:color="auto" w:fill="FFFFFF"/>
        <w:rPr>
          <w:rFonts w:ascii="Times New Roman" w:hAnsi="Times New Roman"/>
          <w:sz w:val="28"/>
          <w:szCs w:val="28"/>
        </w:rPr>
      </w:pPr>
      <w:r w:rsidRPr="00DD2C97">
        <w:rPr>
          <w:rFonts w:ascii="Times New Roman" w:hAnsi="Times New Roman"/>
          <w:b/>
          <w:bCs/>
          <w:spacing w:val="-1"/>
          <w:sz w:val="28"/>
          <w:szCs w:val="28"/>
        </w:rPr>
        <w:t>Продолжительность уроков, занятий в дошкольной группе:</w:t>
      </w:r>
    </w:p>
    <w:p w:rsidR="001371C1" w:rsidRPr="00DD2C97" w:rsidRDefault="001371C1" w:rsidP="001371C1">
      <w:pPr>
        <w:shd w:val="clear" w:color="auto" w:fill="FFFFFF"/>
        <w:tabs>
          <w:tab w:val="left" w:pos="0"/>
        </w:tabs>
        <w:ind w:right="-1"/>
        <w:rPr>
          <w:rFonts w:ascii="Times New Roman" w:hAnsi="Times New Roman"/>
          <w:sz w:val="28"/>
          <w:szCs w:val="28"/>
        </w:rPr>
      </w:pPr>
      <w:r w:rsidRPr="00DD2C97">
        <w:rPr>
          <w:rFonts w:ascii="Times New Roman" w:hAnsi="Times New Roman"/>
          <w:bCs/>
          <w:sz w:val="28"/>
          <w:szCs w:val="28"/>
        </w:rPr>
        <w:t xml:space="preserve">1 класс </w:t>
      </w:r>
      <w:r w:rsidRPr="00DD2C97">
        <w:rPr>
          <w:rFonts w:ascii="Times New Roman" w:hAnsi="Times New Roman"/>
          <w:sz w:val="28"/>
          <w:szCs w:val="28"/>
        </w:rPr>
        <w:t>- 1 четверть: 3 урока по 35 минут</w:t>
      </w:r>
      <w:r w:rsidRPr="00DD2C97">
        <w:rPr>
          <w:rFonts w:ascii="Times New Roman" w:hAnsi="Times New Roman"/>
          <w:sz w:val="28"/>
          <w:szCs w:val="28"/>
        </w:rPr>
        <w:br/>
        <w:t xml:space="preserve">Динамическая пауза после 3 урока – 40 минут </w:t>
      </w:r>
    </w:p>
    <w:p w:rsidR="001371C1" w:rsidRPr="00DD2C97" w:rsidRDefault="001371C1" w:rsidP="001371C1">
      <w:pPr>
        <w:shd w:val="clear" w:color="auto" w:fill="FFFFFF"/>
        <w:tabs>
          <w:tab w:val="left" w:pos="0"/>
        </w:tabs>
        <w:ind w:right="-1"/>
        <w:rPr>
          <w:rFonts w:ascii="Times New Roman" w:hAnsi="Times New Roman"/>
          <w:spacing w:val="-3"/>
          <w:sz w:val="28"/>
          <w:szCs w:val="28"/>
          <w:vertAlign w:val="superscript"/>
        </w:rPr>
      </w:pPr>
      <w:r w:rsidRPr="00DD2C97">
        <w:rPr>
          <w:rFonts w:ascii="Times New Roman" w:hAnsi="Times New Roman"/>
          <w:spacing w:val="-3"/>
          <w:sz w:val="28"/>
          <w:szCs w:val="28"/>
        </w:rPr>
        <w:t>Занятия внеурочной деятельности- 13</w:t>
      </w:r>
      <w:r w:rsidRPr="00DD2C97">
        <w:rPr>
          <w:rFonts w:ascii="Times New Roman" w:hAnsi="Times New Roman"/>
          <w:spacing w:val="-3"/>
          <w:sz w:val="28"/>
          <w:szCs w:val="28"/>
          <w:vertAlign w:val="superscript"/>
        </w:rPr>
        <w:t>55</w:t>
      </w:r>
      <w:r w:rsidRPr="00DD2C97">
        <w:rPr>
          <w:rFonts w:ascii="Times New Roman" w:hAnsi="Times New Roman"/>
          <w:spacing w:val="-3"/>
          <w:sz w:val="28"/>
          <w:szCs w:val="28"/>
        </w:rPr>
        <w:t xml:space="preserve"> -14</w:t>
      </w:r>
      <w:r w:rsidRPr="00DD2C97">
        <w:rPr>
          <w:rFonts w:ascii="Times New Roman" w:hAnsi="Times New Roman"/>
          <w:spacing w:val="-3"/>
          <w:sz w:val="28"/>
          <w:szCs w:val="28"/>
          <w:vertAlign w:val="superscript"/>
        </w:rPr>
        <w:t xml:space="preserve">40           </w:t>
      </w:r>
    </w:p>
    <w:p w:rsidR="001371C1" w:rsidRPr="00DD2C97" w:rsidRDefault="001371C1" w:rsidP="001371C1">
      <w:pPr>
        <w:shd w:val="clear" w:color="auto" w:fill="FFFFFF"/>
        <w:tabs>
          <w:tab w:val="left" w:pos="0"/>
        </w:tabs>
        <w:ind w:right="-1"/>
        <w:rPr>
          <w:rFonts w:ascii="Times New Roman" w:hAnsi="Times New Roman"/>
          <w:sz w:val="28"/>
          <w:szCs w:val="28"/>
        </w:rPr>
      </w:pPr>
      <w:r w:rsidRPr="00DD2C97">
        <w:rPr>
          <w:rFonts w:ascii="Times New Roman" w:hAnsi="Times New Roman"/>
          <w:spacing w:val="-1"/>
          <w:sz w:val="28"/>
          <w:szCs w:val="28"/>
        </w:rPr>
        <w:t>2 четверть - 4 урока по 35 минут;</w:t>
      </w:r>
    </w:p>
    <w:p w:rsidR="001371C1" w:rsidRPr="00DD2C97" w:rsidRDefault="001371C1" w:rsidP="001371C1">
      <w:pPr>
        <w:shd w:val="clear" w:color="auto" w:fill="FFFFFF"/>
        <w:tabs>
          <w:tab w:val="left" w:pos="0"/>
        </w:tabs>
        <w:ind w:right="-1"/>
        <w:rPr>
          <w:rFonts w:ascii="Times New Roman" w:hAnsi="Times New Roman"/>
          <w:sz w:val="28"/>
          <w:szCs w:val="28"/>
        </w:rPr>
      </w:pPr>
      <w:r w:rsidRPr="00DD2C97">
        <w:rPr>
          <w:rFonts w:ascii="Times New Roman" w:hAnsi="Times New Roman"/>
          <w:spacing w:val="-3"/>
          <w:sz w:val="28"/>
          <w:szCs w:val="28"/>
        </w:rPr>
        <w:t xml:space="preserve">3,4 четверти - 4 урока по 45 минут                           </w:t>
      </w:r>
      <w:r w:rsidRPr="00DD2C97">
        <w:rPr>
          <w:rFonts w:ascii="Times New Roman" w:hAnsi="Times New Roman"/>
          <w:bCs/>
          <w:sz w:val="28"/>
          <w:szCs w:val="28"/>
        </w:rPr>
        <w:t>2-11 класс</w:t>
      </w:r>
      <w:r w:rsidRPr="00DD2C97">
        <w:rPr>
          <w:rFonts w:ascii="Times New Roman" w:hAnsi="Times New Roman"/>
          <w:sz w:val="28"/>
          <w:szCs w:val="28"/>
        </w:rPr>
        <w:t>- 45 минут</w:t>
      </w:r>
    </w:p>
    <w:p w:rsidR="001371C1" w:rsidRPr="00DD2C97" w:rsidRDefault="001371C1" w:rsidP="001371C1">
      <w:pPr>
        <w:shd w:val="clear" w:color="auto" w:fill="FFFFFF"/>
        <w:tabs>
          <w:tab w:val="left" w:pos="0"/>
        </w:tabs>
        <w:rPr>
          <w:rFonts w:ascii="Times New Roman" w:hAnsi="Times New Roman"/>
          <w:sz w:val="28"/>
          <w:szCs w:val="28"/>
        </w:rPr>
      </w:pPr>
      <w:r w:rsidRPr="00DD2C97">
        <w:rPr>
          <w:rFonts w:ascii="Times New Roman" w:hAnsi="Times New Roman"/>
          <w:sz w:val="28"/>
          <w:szCs w:val="28"/>
        </w:rPr>
        <w:t>2-ая младшая группа - 10-15 мин., старшая группа- 20 мин.</w:t>
      </w:r>
    </w:p>
    <w:p w:rsidR="001371C1" w:rsidRPr="00DD2C97" w:rsidRDefault="001371C1" w:rsidP="001371C1">
      <w:pPr>
        <w:shd w:val="clear" w:color="auto" w:fill="FFFFFF"/>
        <w:tabs>
          <w:tab w:val="left" w:pos="787"/>
        </w:tabs>
        <w:rPr>
          <w:rFonts w:ascii="Times New Roman" w:hAnsi="Times New Roman"/>
          <w:sz w:val="28"/>
          <w:szCs w:val="28"/>
        </w:rPr>
      </w:pPr>
      <w:r w:rsidRPr="00DD2C97">
        <w:rPr>
          <w:rFonts w:ascii="Times New Roman" w:hAnsi="Times New Roman"/>
          <w:b/>
          <w:bCs/>
          <w:sz w:val="28"/>
          <w:szCs w:val="28"/>
        </w:rPr>
        <w:t>Режим работы дошкольной группы в учебном году: 8.00-18.00</w:t>
      </w:r>
    </w:p>
    <w:p w:rsidR="001371C1" w:rsidRPr="00DD2C97" w:rsidRDefault="001371C1" w:rsidP="001371C1">
      <w:pPr>
        <w:shd w:val="clear" w:color="auto" w:fill="FFFFFF"/>
        <w:tabs>
          <w:tab w:val="left" w:pos="787"/>
        </w:tabs>
        <w:rPr>
          <w:rFonts w:ascii="Times New Roman" w:hAnsi="Times New Roman"/>
          <w:sz w:val="28"/>
          <w:szCs w:val="28"/>
        </w:rPr>
      </w:pPr>
      <w:r w:rsidRPr="00DD2C97">
        <w:rPr>
          <w:rFonts w:ascii="Times New Roman" w:hAnsi="Times New Roman"/>
          <w:b/>
          <w:bCs/>
          <w:sz w:val="28"/>
          <w:szCs w:val="28"/>
        </w:rPr>
        <w:t>Режим работы дошкольных групп в летний оздоровительный период: 8.00-18.00</w:t>
      </w:r>
    </w:p>
    <w:p w:rsidR="001371C1" w:rsidRPr="00DD2C97" w:rsidRDefault="001371C1" w:rsidP="001371C1">
      <w:pPr>
        <w:shd w:val="clear" w:color="auto" w:fill="FFFFFF"/>
        <w:tabs>
          <w:tab w:val="left" w:pos="787"/>
        </w:tabs>
        <w:rPr>
          <w:rFonts w:ascii="Times New Roman" w:hAnsi="Times New Roman"/>
          <w:sz w:val="28"/>
          <w:szCs w:val="28"/>
        </w:rPr>
      </w:pPr>
      <w:r w:rsidRPr="00DD2C97">
        <w:rPr>
          <w:rFonts w:ascii="Times New Roman" w:hAnsi="Times New Roman"/>
          <w:b/>
          <w:bCs/>
          <w:spacing w:val="-2"/>
          <w:sz w:val="28"/>
          <w:szCs w:val="28"/>
        </w:rPr>
        <w:t>Расписание звонков.</w:t>
      </w:r>
      <w:r w:rsidRPr="00DD2C97">
        <w:rPr>
          <w:rFonts w:ascii="Times New Roman" w:hAnsi="Times New Roman"/>
          <w:spacing w:val="-5"/>
          <w:sz w:val="28"/>
          <w:szCs w:val="28"/>
        </w:rPr>
        <w:t>1урок - 9</w:t>
      </w:r>
      <w:r w:rsidRPr="00DD2C97">
        <w:rPr>
          <w:rFonts w:ascii="Times New Roman" w:hAnsi="Times New Roman"/>
          <w:spacing w:val="-5"/>
          <w:sz w:val="28"/>
          <w:szCs w:val="28"/>
          <w:vertAlign w:val="superscript"/>
        </w:rPr>
        <w:t>00</w:t>
      </w:r>
      <w:r w:rsidRPr="00DD2C97">
        <w:rPr>
          <w:rFonts w:ascii="Times New Roman" w:hAnsi="Times New Roman"/>
          <w:spacing w:val="-5"/>
          <w:sz w:val="28"/>
          <w:szCs w:val="28"/>
        </w:rPr>
        <w:t>-9</w:t>
      </w:r>
      <w:r w:rsidRPr="00DD2C97">
        <w:rPr>
          <w:rFonts w:ascii="Times New Roman" w:hAnsi="Times New Roman"/>
          <w:spacing w:val="-5"/>
          <w:sz w:val="28"/>
          <w:szCs w:val="28"/>
          <w:vertAlign w:val="superscript"/>
        </w:rPr>
        <w:t>45</w:t>
      </w:r>
      <w:r w:rsidRPr="00DD2C97">
        <w:rPr>
          <w:rFonts w:ascii="Times New Roman" w:hAnsi="Times New Roman"/>
          <w:spacing w:val="-5"/>
          <w:sz w:val="28"/>
          <w:szCs w:val="28"/>
        </w:rPr>
        <w:t>, перемена 20 мин., завтрак 1-11 классы</w:t>
      </w:r>
      <w:r w:rsidRPr="00DD2C97">
        <w:rPr>
          <w:rFonts w:ascii="Times New Roman" w:hAnsi="Times New Roman"/>
          <w:sz w:val="28"/>
          <w:szCs w:val="28"/>
        </w:rPr>
        <w:t xml:space="preserve">                                                             2 </w:t>
      </w:r>
      <w:r w:rsidRPr="00DD2C97">
        <w:rPr>
          <w:rFonts w:ascii="Times New Roman" w:hAnsi="Times New Roman"/>
          <w:spacing w:val="-2"/>
          <w:sz w:val="28"/>
          <w:szCs w:val="28"/>
        </w:rPr>
        <w:t>урок- 10</w:t>
      </w:r>
      <w:r w:rsidRPr="00DD2C97">
        <w:rPr>
          <w:rFonts w:ascii="Times New Roman" w:hAnsi="Times New Roman"/>
          <w:spacing w:val="-2"/>
          <w:sz w:val="28"/>
          <w:szCs w:val="28"/>
          <w:vertAlign w:val="superscript"/>
        </w:rPr>
        <w:t>05</w:t>
      </w:r>
      <w:r w:rsidRPr="00DD2C97">
        <w:rPr>
          <w:rFonts w:ascii="Times New Roman" w:hAnsi="Times New Roman"/>
          <w:spacing w:val="-2"/>
          <w:sz w:val="28"/>
          <w:szCs w:val="28"/>
        </w:rPr>
        <w:t>-10</w:t>
      </w:r>
      <w:r w:rsidRPr="00DD2C97">
        <w:rPr>
          <w:rFonts w:ascii="Times New Roman" w:hAnsi="Times New Roman"/>
          <w:spacing w:val="-2"/>
          <w:sz w:val="28"/>
          <w:szCs w:val="28"/>
          <w:vertAlign w:val="superscript"/>
        </w:rPr>
        <w:t>50</w:t>
      </w:r>
      <w:r w:rsidRPr="00DD2C97">
        <w:rPr>
          <w:rFonts w:ascii="Times New Roman" w:hAnsi="Times New Roman"/>
          <w:spacing w:val="-2"/>
          <w:sz w:val="28"/>
          <w:szCs w:val="28"/>
        </w:rPr>
        <w:t>, перемена 10 мин.</w:t>
      </w:r>
      <w:r w:rsidRPr="00DD2C97">
        <w:rPr>
          <w:rFonts w:ascii="Times New Roman" w:hAnsi="Times New Roman"/>
          <w:sz w:val="28"/>
          <w:szCs w:val="28"/>
        </w:rPr>
        <w:t xml:space="preserve">                                                                                          3 </w:t>
      </w:r>
      <w:r w:rsidRPr="00DD2C97">
        <w:rPr>
          <w:rFonts w:ascii="Times New Roman" w:hAnsi="Times New Roman"/>
          <w:spacing w:val="-8"/>
          <w:sz w:val="28"/>
          <w:szCs w:val="28"/>
        </w:rPr>
        <w:t>урок - 11</w:t>
      </w:r>
      <w:r w:rsidRPr="00DD2C97">
        <w:rPr>
          <w:rFonts w:ascii="Times New Roman" w:hAnsi="Times New Roman"/>
          <w:spacing w:val="-8"/>
          <w:sz w:val="28"/>
          <w:szCs w:val="28"/>
          <w:vertAlign w:val="superscript"/>
        </w:rPr>
        <w:t>00</w:t>
      </w:r>
      <w:r w:rsidRPr="00DD2C97">
        <w:rPr>
          <w:rFonts w:ascii="Times New Roman" w:hAnsi="Times New Roman"/>
          <w:spacing w:val="-8"/>
          <w:sz w:val="28"/>
          <w:szCs w:val="28"/>
        </w:rPr>
        <w:t>-11</w:t>
      </w:r>
      <w:r w:rsidRPr="00DD2C97">
        <w:rPr>
          <w:rFonts w:ascii="Times New Roman" w:hAnsi="Times New Roman"/>
          <w:spacing w:val="-8"/>
          <w:sz w:val="28"/>
          <w:szCs w:val="28"/>
          <w:vertAlign w:val="superscript"/>
        </w:rPr>
        <w:t>45</w:t>
      </w:r>
      <w:r w:rsidRPr="00DD2C97">
        <w:rPr>
          <w:rFonts w:ascii="Times New Roman" w:hAnsi="Times New Roman"/>
          <w:spacing w:val="-8"/>
          <w:sz w:val="28"/>
          <w:szCs w:val="28"/>
        </w:rPr>
        <w:t>, перемена 10 мин.</w:t>
      </w:r>
      <w:r w:rsidRPr="00DD2C97">
        <w:rPr>
          <w:rFonts w:ascii="Times New Roman" w:hAnsi="Times New Roman"/>
          <w:sz w:val="28"/>
          <w:szCs w:val="28"/>
        </w:rPr>
        <w:t xml:space="preserve">                                                                                             4 </w:t>
      </w:r>
      <w:r w:rsidRPr="00DD2C97">
        <w:rPr>
          <w:rFonts w:ascii="Times New Roman" w:hAnsi="Times New Roman"/>
          <w:spacing w:val="-3"/>
          <w:sz w:val="28"/>
          <w:szCs w:val="28"/>
        </w:rPr>
        <w:t xml:space="preserve"> урок - 11</w:t>
      </w:r>
      <w:r w:rsidRPr="00DD2C97">
        <w:rPr>
          <w:rFonts w:ascii="Times New Roman" w:hAnsi="Times New Roman"/>
          <w:spacing w:val="-3"/>
          <w:sz w:val="28"/>
          <w:szCs w:val="28"/>
          <w:vertAlign w:val="superscript"/>
        </w:rPr>
        <w:t>55</w:t>
      </w:r>
      <w:r w:rsidRPr="00DD2C97">
        <w:rPr>
          <w:rFonts w:ascii="Times New Roman" w:hAnsi="Times New Roman"/>
          <w:spacing w:val="-3"/>
          <w:sz w:val="28"/>
          <w:szCs w:val="28"/>
        </w:rPr>
        <w:t>-12</w:t>
      </w:r>
      <w:r w:rsidRPr="00DD2C97">
        <w:rPr>
          <w:rFonts w:ascii="Times New Roman" w:hAnsi="Times New Roman"/>
          <w:spacing w:val="-3"/>
          <w:sz w:val="28"/>
          <w:szCs w:val="28"/>
          <w:vertAlign w:val="superscript"/>
        </w:rPr>
        <w:t>40</w:t>
      </w:r>
      <w:r w:rsidRPr="00DD2C97">
        <w:rPr>
          <w:rFonts w:ascii="Times New Roman" w:hAnsi="Times New Roman"/>
          <w:spacing w:val="-3"/>
          <w:sz w:val="28"/>
          <w:szCs w:val="28"/>
        </w:rPr>
        <w:t>, перемена 20 мин., обед 1-11 классы</w:t>
      </w:r>
      <w:r w:rsidRPr="00DD2C97">
        <w:rPr>
          <w:rFonts w:ascii="Times New Roman" w:hAnsi="Times New Roman"/>
          <w:sz w:val="28"/>
          <w:szCs w:val="28"/>
        </w:rPr>
        <w:t xml:space="preserve">                                                          5 </w:t>
      </w:r>
      <w:r w:rsidRPr="00DD2C97">
        <w:rPr>
          <w:rFonts w:ascii="Times New Roman" w:hAnsi="Times New Roman"/>
          <w:spacing w:val="-3"/>
          <w:sz w:val="28"/>
          <w:szCs w:val="28"/>
        </w:rPr>
        <w:t>урок- 13</w:t>
      </w:r>
      <w:r w:rsidRPr="00DD2C97">
        <w:rPr>
          <w:rFonts w:ascii="Times New Roman" w:hAnsi="Times New Roman"/>
          <w:spacing w:val="-3"/>
          <w:sz w:val="28"/>
          <w:szCs w:val="28"/>
          <w:vertAlign w:val="superscript"/>
        </w:rPr>
        <w:t>00</w:t>
      </w:r>
      <w:r w:rsidRPr="00DD2C97">
        <w:rPr>
          <w:rFonts w:ascii="Times New Roman" w:hAnsi="Times New Roman"/>
          <w:spacing w:val="-3"/>
          <w:sz w:val="28"/>
          <w:szCs w:val="28"/>
        </w:rPr>
        <w:t>-13</w:t>
      </w:r>
      <w:r w:rsidRPr="00DD2C97">
        <w:rPr>
          <w:rFonts w:ascii="Times New Roman" w:hAnsi="Times New Roman"/>
          <w:spacing w:val="-3"/>
          <w:sz w:val="28"/>
          <w:szCs w:val="28"/>
          <w:vertAlign w:val="superscript"/>
        </w:rPr>
        <w:t>45</w:t>
      </w:r>
      <w:r w:rsidRPr="00DD2C97">
        <w:rPr>
          <w:rFonts w:ascii="Times New Roman" w:hAnsi="Times New Roman"/>
          <w:spacing w:val="-3"/>
          <w:sz w:val="28"/>
          <w:szCs w:val="28"/>
        </w:rPr>
        <w:t>, перемена 10 мин.</w:t>
      </w:r>
      <w:r w:rsidRPr="00DD2C97">
        <w:rPr>
          <w:rFonts w:ascii="Times New Roman" w:hAnsi="Times New Roman"/>
          <w:sz w:val="28"/>
          <w:szCs w:val="28"/>
        </w:rPr>
        <w:t xml:space="preserve">                                                                                           6 </w:t>
      </w:r>
      <w:r w:rsidRPr="00DD2C97">
        <w:rPr>
          <w:rFonts w:ascii="Times New Roman" w:hAnsi="Times New Roman"/>
          <w:spacing w:val="-5"/>
          <w:sz w:val="28"/>
          <w:szCs w:val="28"/>
        </w:rPr>
        <w:t>урок - 13</w:t>
      </w:r>
      <w:r w:rsidRPr="00DD2C97">
        <w:rPr>
          <w:rFonts w:ascii="Times New Roman" w:hAnsi="Times New Roman"/>
          <w:spacing w:val="-5"/>
          <w:sz w:val="28"/>
          <w:szCs w:val="28"/>
          <w:vertAlign w:val="superscript"/>
        </w:rPr>
        <w:t>55</w:t>
      </w:r>
      <w:r w:rsidRPr="00DD2C97">
        <w:rPr>
          <w:rFonts w:ascii="Times New Roman" w:hAnsi="Times New Roman"/>
          <w:spacing w:val="-5"/>
          <w:sz w:val="28"/>
          <w:szCs w:val="28"/>
        </w:rPr>
        <w:t>-14</w:t>
      </w:r>
      <w:r w:rsidRPr="00DD2C97">
        <w:rPr>
          <w:rFonts w:ascii="Times New Roman" w:hAnsi="Times New Roman"/>
          <w:spacing w:val="-5"/>
          <w:sz w:val="28"/>
          <w:szCs w:val="28"/>
          <w:vertAlign w:val="superscript"/>
        </w:rPr>
        <w:t>40</w:t>
      </w:r>
      <w:r w:rsidRPr="00DD2C97">
        <w:rPr>
          <w:rFonts w:ascii="Times New Roman" w:hAnsi="Times New Roman"/>
          <w:spacing w:val="-5"/>
          <w:sz w:val="28"/>
          <w:szCs w:val="28"/>
        </w:rPr>
        <w:t>, перемена 10 мин.</w:t>
      </w:r>
      <w:r w:rsidRPr="00DD2C97">
        <w:rPr>
          <w:rFonts w:ascii="Times New Roman" w:hAnsi="Times New Roman"/>
          <w:sz w:val="28"/>
          <w:szCs w:val="28"/>
        </w:rPr>
        <w:t xml:space="preserve">                                                                                           7 </w:t>
      </w:r>
      <w:r w:rsidRPr="00DD2C97">
        <w:rPr>
          <w:rFonts w:ascii="Times New Roman" w:hAnsi="Times New Roman"/>
          <w:spacing w:val="-8"/>
          <w:sz w:val="28"/>
          <w:szCs w:val="28"/>
        </w:rPr>
        <w:t>урок - 14</w:t>
      </w:r>
      <w:r w:rsidRPr="00DD2C97">
        <w:rPr>
          <w:rFonts w:ascii="Times New Roman" w:hAnsi="Times New Roman"/>
          <w:spacing w:val="-8"/>
          <w:sz w:val="28"/>
          <w:szCs w:val="28"/>
          <w:vertAlign w:val="superscript"/>
        </w:rPr>
        <w:t>40</w:t>
      </w:r>
      <w:r w:rsidRPr="00DD2C97">
        <w:rPr>
          <w:rFonts w:ascii="Times New Roman" w:hAnsi="Times New Roman"/>
          <w:spacing w:val="-8"/>
          <w:sz w:val="28"/>
          <w:szCs w:val="28"/>
        </w:rPr>
        <w:t>-15</w:t>
      </w:r>
      <w:r w:rsidRPr="00DD2C97">
        <w:rPr>
          <w:rFonts w:ascii="Times New Roman" w:hAnsi="Times New Roman"/>
          <w:spacing w:val="-8"/>
          <w:sz w:val="28"/>
          <w:szCs w:val="28"/>
          <w:vertAlign w:val="superscript"/>
        </w:rPr>
        <w:t>35</w:t>
      </w:r>
      <w:r w:rsidRPr="00DD2C97">
        <w:rPr>
          <w:rFonts w:ascii="Times New Roman" w:hAnsi="Times New Roman"/>
          <w:spacing w:val="-8"/>
          <w:sz w:val="28"/>
          <w:szCs w:val="28"/>
        </w:rPr>
        <w:t>, перемена 10 мин.</w:t>
      </w:r>
    </w:p>
    <w:p w:rsidR="001371C1" w:rsidRPr="00DD2C97" w:rsidRDefault="001371C1" w:rsidP="001371C1">
      <w:pPr>
        <w:shd w:val="clear" w:color="auto" w:fill="FFFFFF"/>
        <w:tabs>
          <w:tab w:val="left" w:pos="787"/>
        </w:tabs>
        <w:rPr>
          <w:rFonts w:ascii="Times New Roman" w:hAnsi="Times New Roman"/>
          <w:sz w:val="28"/>
          <w:szCs w:val="28"/>
        </w:rPr>
      </w:pPr>
      <w:r w:rsidRPr="00DD2C97">
        <w:rPr>
          <w:rFonts w:ascii="Times New Roman" w:hAnsi="Times New Roman"/>
          <w:b/>
          <w:bCs/>
          <w:spacing w:val="-1"/>
          <w:sz w:val="28"/>
          <w:szCs w:val="28"/>
        </w:rPr>
        <w:t>Продолжительность перемен:</w:t>
      </w:r>
    </w:p>
    <w:tbl>
      <w:tblPr>
        <w:tblW w:w="5000" w:type="pct"/>
        <w:tblLayout w:type="fixed"/>
        <w:tblCellMar>
          <w:top w:w="15" w:type="dxa"/>
          <w:left w:w="15" w:type="dxa"/>
          <w:bottom w:w="15" w:type="dxa"/>
          <w:right w:w="15" w:type="dxa"/>
        </w:tblCellMar>
        <w:tblLook w:val="04A0"/>
      </w:tblPr>
      <w:tblGrid>
        <w:gridCol w:w="5867"/>
        <w:gridCol w:w="3542"/>
      </w:tblGrid>
      <w:tr w:rsidR="001371C1" w:rsidRPr="00DD2C97" w:rsidTr="001371C1">
        <w:trPr>
          <w:trHeight w:val="330"/>
          <w:tblHeader/>
        </w:trPr>
        <w:tc>
          <w:tcPr>
            <w:tcW w:w="5843" w:type="dxa"/>
            <w:tcBorders>
              <w:top w:val="single" w:sz="6" w:space="0" w:color="D8D8D8"/>
              <w:left w:val="single" w:sz="6" w:space="0" w:color="D8D8D8"/>
              <w:bottom w:val="single" w:sz="6" w:space="0" w:color="D8D8D8"/>
              <w:right w:val="single" w:sz="6" w:space="0" w:color="D8D8D8"/>
            </w:tcBorders>
            <w:shd w:val="clear" w:color="auto" w:fill="FFFFFF"/>
            <w:tcMar>
              <w:top w:w="0" w:type="dxa"/>
              <w:left w:w="0" w:type="dxa"/>
              <w:bottom w:w="0" w:type="dxa"/>
              <w:right w:w="0" w:type="dxa"/>
            </w:tcMar>
            <w:vAlign w:val="center"/>
          </w:tcPr>
          <w:p w:rsidR="001371C1" w:rsidRPr="00DD2C97" w:rsidRDefault="001371C1" w:rsidP="001371C1">
            <w:pPr>
              <w:jc w:val="center"/>
              <w:rPr>
                <w:rFonts w:ascii="Times New Roman" w:hAnsi="Times New Roman"/>
                <w:b/>
                <w:bCs/>
                <w:sz w:val="28"/>
                <w:szCs w:val="28"/>
              </w:rPr>
            </w:pPr>
            <w:r w:rsidRPr="00DD2C97">
              <w:rPr>
                <w:rFonts w:ascii="Times New Roman" w:hAnsi="Times New Roman"/>
                <w:b/>
                <w:bCs/>
                <w:sz w:val="28"/>
                <w:szCs w:val="28"/>
              </w:rPr>
              <w:t>1-ый класс</w:t>
            </w:r>
          </w:p>
        </w:tc>
        <w:tc>
          <w:tcPr>
            <w:tcW w:w="3528" w:type="dxa"/>
            <w:tcBorders>
              <w:top w:val="single" w:sz="6" w:space="0" w:color="D8D8D8"/>
              <w:left w:val="single" w:sz="6" w:space="0" w:color="D8D8D8"/>
              <w:bottom w:val="single" w:sz="6" w:space="0" w:color="D8D8D8"/>
              <w:right w:val="single" w:sz="6" w:space="0" w:color="D8D8D8"/>
            </w:tcBorders>
            <w:shd w:val="clear" w:color="auto" w:fill="FFFFFF"/>
            <w:tcMar>
              <w:top w:w="0" w:type="dxa"/>
              <w:left w:w="0" w:type="dxa"/>
              <w:bottom w:w="0" w:type="dxa"/>
              <w:right w:w="0" w:type="dxa"/>
            </w:tcMar>
            <w:vAlign w:val="center"/>
          </w:tcPr>
          <w:p w:rsidR="001371C1" w:rsidRPr="00DD2C97" w:rsidRDefault="001371C1" w:rsidP="001371C1">
            <w:pPr>
              <w:jc w:val="center"/>
              <w:rPr>
                <w:rFonts w:ascii="Times New Roman" w:hAnsi="Times New Roman"/>
                <w:b/>
                <w:bCs/>
                <w:sz w:val="28"/>
                <w:szCs w:val="28"/>
              </w:rPr>
            </w:pPr>
            <w:r w:rsidRPr="00DD2C97">
              <w:rPr>
                <w:rFonts w:ascii="Times New Roman" w:hAnsi="Times New Roman"/>
                <w:b/>
                <w:bCs/>
                <w:sz w:val="28"/>
                <w:szCs w:val="28"/>
              </w:rPr>
              <w:t>2- 11-ые классы</w:t>
            </w:r>
          </w:p>
        </w:tc>
      </w:tr>
      <w:tr w:rsidR="001371C1" w:rsidRPr="00DD2C97" w:rsidTr="001371C1">
        <w:tc>
          <w:tcPr>
            <w:tcW w:w="5843" w:type="dxa"/>
            <w:tcBorders>
              <w:top w:val="single" w:sz="6" w:space="0" w:color="D8D8D8"/>
              <w:left w:val="single" w:sz="6" w:space="0" w:color="D8D8D8"/>
              <w:bottom w:val="single" w:sz="6" w:space="0" w:color="D8D8D8"/>
              <w:right w:val="single" w:sz="6" w:space="0" w:color="D8D8D8"/>
            </w:tcBorders>
            <w:shd w:val="clear" w:color="auto" w:fill="FFFFFF"/>
            <w:tcMar>
              <w:top w:w="30" w:type="dxa"/>
              <w:left w:w="30" w:type="dxa"/>
              <w:bottom w:w="30" w:type="dxa"/>
              <w:right w:w="30" w:type="dxa"/>
            </w:tcMar>
            <w:vAlign w:val="center"/>
          </w:tcPr>
          <w:p w:rsidR="001371C1" w:rsidRPr="00DD2C97" w:rsidRDefault="001371C1" w:rsidP="001371C1">
            <w:pPr>
              <w:jc w:val="center"/>
              <w:rPr>
                <w:rFonts w:ascii="Times New Roman" w:hAnsi="Times New Roman"/>
                <w:sz w:val="28"/>
                <w:szCs w:val="28"/>
              </w:rPr>
            </w:pPr>
            <w:r w:rsidRPr="00DD2C97">
              <w:rPr>
                <w:rFonts w:ascii="Times New Roman" w:hAnsi="Times New Roman"/>
                <w:sz w:val="28"/>
                <w:szCs w:val="28"/>
              </w:rPr>
              <w:t>1 перемена- 20 минут</w:t>
            </w:r>
            <w:r w:rsidRPr="00DD2C97">
              <w:rPr>
                <w:rFonts w:ascii="Times New Roman" w:hAnsi="Times New Roman"/>
                <w:sz w:val="28"/>
                <w:szCs w:val="28"/>
              </w:rPr>
              <w:br/>
              <w:t>2 перемена - 10 минут</w:t>
            </w:r>
          </w:p>
          <w:p w:rsidR="001371C1" w:rsidRPr="00DD2C97" w:rsidRDefault="001371C1" w:rsidP="001371C1">
            <w:pPr>
              <w:jc w:val="center"/>
              <w:rPr>
                <w:rFonts w:ascii="Times New Roman" w:hAnsi="Times New Roman"/>
                <w:sz w:val="28"/>
                <w:szCs w:val="28"/>
              </w:rPr>
            </w:pPr>
            <w:r w:rsidRPr="00DD2C97">
              <w:rPr>
                <w:rFonts w:ascii="Times New Roman" w:hAnsi="Times New Roman"/>
                <w:sz w:val="28"/>
                <w:szCs w:val="28"/>
              </w:rPr>
              <w:t>3 перемена (</w:t>
            </w:r>
            <w:proofErr w:type="spellStart"/>
            <w:r w:rsidRPr="00DD2C97">
              <w:rPr>
                <w:rFonts w:ascii="Times New Roman" w:hAnsi="Times New Roman"/>
                <w:sz w:val="28"/>
                <w:szCs w:val="28"/>
              </w:rPr>
              <w:t>динам</w:t>
            </w:r>
            <w:proofErr w:type="gramStart"/>
            <w:r w:rsidRPr="00DD2C97">
              <w:rPr>
                <w:rFonts w:ascii="Times New Roman" w:hAnsi="Times New Roman"/>
                <w:sz w:val="28"/>
                <w:szCs w:val="28"/>
              </w:rPr>
              <w:t>.п</w:t>
            </w:r>
            <w:proofErr w:type="gramEnd"/>
            <w:r w:rsidRPr="00DD2C97">
              <w:rPr>
                <w:rFonts w:ascii="Times New Roman" w:hAnsi="Times New Roman"/>
                <w:sz w:val="28"/>
                <w:szCs w:val="28"/>
              </w:rPr>
              <w:t>ауза</w:t>
            </w:r>
            <w:proofErr w:type="spellEnd"/>
            <w:r w:rsidRPr="00DD2C97">
              <w:rPr>
                <w:rFonts w:ascii="Times New Roman" w:hAnsi="Times New Roman"/>
                <w:sz w:val="28"/>
                <w:szCs w:val="28"/>
              </w:rPr>
              <w:t>)  - 20 минут</w:t>
            </w:r>
          </w:p>
          <w:p w:rsidR="001371C1" w:rsidRPr="00DD2C97" w:rsidRDefault="001371C1" w:rsidP="001371C1">
            <w:pPr>
              <w:jc w:val="center"/>
              <w:rPr>
                <w:rFonts w:ascii="Times New Roman" w:hAnsi="Times New Roman"/>
                <w:sz w:val="28"/>
                <w:szCs w:val="28"/>
              </w:rPr>
            </w:pPr>
            <w:r w:rsidRPr="00DD2C97">
              <w:rPr>
                <w:rFonts w:ascii="Times New Roman" w:hAnsi="Times New Roman"/>
                <w:sz w:val="28"/>
                <w:szCs w:val="28"/>
              </w:rPr>
              <w:t>4 перемена - 20 минут</w:t>
            </w:r>
          </w:p>
        </w:tc>
        <w:tc>
          <w:tcPr>
            <w:tcW w:w="3528" w:type="dxa"/>
            <w:tcBorders>
              <w:top w:val="single" w:sz="6" w:space="0" w:color="D8D8D8"/>
              <w:left w:val="single" w:sz="6" w:space="0" w:color="D8D8D8"/>
              <w:bottom w:val="single" w:sz="6" w:space="0" w:color="D8D8D8"/>
              <w:right w:val="single" w:sz="6" w:space="0" w:color="D8D8D8"/>
            </w:tcBorders>
            <w:shd w:val="clear" w:color="auto" w:fill="FFFFFF"/>
            <w:tcMar>
              <w:top w:w="30" w:type="dxa"/>
              <w:left w:w="30" w:type="dxa"/>
              <w:bottom w:w="30" w:type="dxa"/>
              <w:right w:w="30" w:type="dxa"/>
            </w:tcMar>
            <w:vAlign w:val="center"/>
          </w:tcPr>
          <w:p w:rsidR="001371C1" w:rsidRPr="00DD2C97" w:rsidRDefault="001371C1" w:rsidP="001371C1">
            <w:pPr>
              <w:jc w:val="center"/>
              <w:rPr>
                <w:rFonts w:ascii="Times New Roman" w:hAnsi="Times New Roman"/>
                <w:sz w:val="28"/>
                <w:szCs w:val="28"/>
              </w:rPr>
            </w:pPr>
            <w:r w:rsidRPr="00DD2C97">
              <w:rPr>
                <w:rFonts w:ascii="Times New Roman" w:hAnsi="Times New Roman"/>
                <w:sz w:val="28"/>
                <w:szCs w:val="28"/>
              </w:rPr>
              <w:t>1 перемена - 20 минут</w:t>
            </w:r>
            <w:r w:rsidRPr="00DD2C97">
              <w:rPr>
                <w:rFonts w:ascii="Times New Roman" w:hAnsi="Times New Roman"/>
                <w:sz w:val="28"/>
                <w:szCs w:val="28"/>
              </w:rPr>
              <w:br/>
              <w:t>2 перемена - 10 минут</w:t>
            </w:r>
            <w:r w:rsidRPr="00DD2C97">
              <w:rPr>
                <w:rFonts w:ascii="Times New Roman" w:hAnsi="Times New Roman"/>
                <w:sz w:val="28"/>
                <w:szCs w:val="28"/>
              </w:rPr>
              <w:br/>
              <w:t>3 перемена – 10 минут</w:t>
            </w:r>
            <w:r w:rsidRPr="00DD2C97">
              <w:rPr>
                <w:rFonts w:ascii="Times New Roman" w:hAnsi="Times New Roman"/>
                <w:sz w:val="28"/>
                <w:szCs w:val="28"/>
              </w:rPr>
              <w:br/>
              <w:t>4 перемена – 20 минут</w:t>
            </w:r>
            <w:r w:rsidRPr="00DD2C97">
              <w:rPr>
                <w:rFonts w:ascii="Times New Roman" w:hAnsi="Times New Roman"/>
                <w:sz w:val="28"/>
                <w:szCs w:val="28"/>
              </w:rPr>
              <w:br/>
              <w:t>5 перемена – 10 минут</w:t>
            </w:r>
          </w:p>
          <w:p w:rsidR="001371C1" w:rsidRPr="00DD2C97" w:rsidRDefault="001371C1" w:rsidP="001371C1">
            <w:pPr>
              <w:jc w:val="center"/>
              <w:rPr>
                <w:rFonts w:ascii="Times New Roman" w:hAnsi="Times New Roman"/>
                <w:sz w:val="28"/>
                <w:szCs w:val="28"/>
              </w:rPr>
            </w:pPr>
            <w:r w:rsidRPr="00DD2C97">
              <w:rPr>
                <w:rFonts w:ascii="Times New Roman" w:hAnsi="Times New Roman"/>
                <w:sz w:val="28"/>
                <w:szCs w:val="28"/>
              </w:rPr>
              <w:t>6 перемена – 10 минут</w:t>
            </w:r>
          </w:p>
        </w:tc>
      </w:tr>
    </w:tbl>
    <w:p w:rsidR="001371C1" w:rsidRPr="00DD2C97" w:rsidRDefault="001371C1" w:rsidP="001371C1">
      <w:pPr>
        <w:shd w:val="clear" w:color="auto" w:fill="FFFFFF"/>
        <w:tabs>
          <w:tab w:val="left" w:pos="298"/>
        </w:tabs>
        <w:spacing w:before="437"/>
        <w:ind w:left="24"/>
        <w:rPr>
          <w:rFonts w:ascii="Times New Roman" w:hAnsi="Times New Roman"/>
          <w:sz w:val="28"/>
          <w:szCs w:val="28"/>
        </w:rPr>
      </w:pPr>
      <w:r w:rsidRPr="00DD2C97">
        <w:rPr>
          <w:rFonts w:ascii="Times New Roman" w:hAnsi="Times New Roman"/>
          <w:b/>
          <w:bCs/>
          <w:spacing w:val="-12"/>
          <w:sz w:val="28"/>
          <w:szCs w:val="28"/>
        </w:rPr>
        <w:t>5.</w:t>
      </w:r>
      <w:r w:rsidRPr="00DD2C97">
        <w:rPr>
          <w:rFonts w:ascii="Times New Roman" w:hAnsi="Times New Roman"/>
          <w:b/>
          <w:bCs/>
          <w:sz w:val="28"/>
          <w:szCs w:val="28"/>
        </w:rPr>
        <w:tab/>
        <w:t>Проведение промежуточной аттестации в переводных классах:</w:t>
      </w:r>
    </w:p>
    <w:p w:rsidR="001371C1" w:rsidRPr="00DD2C97" w:rsidRDefault="001371C1" w:rsidP="001371C1">
      <w:pPr>
        <w:shd w:val="clear" w:color="auto" w:fill="FFFFFF"/>
        <w:spacing w:before="62"/>
        <w:ind w:left="24"/>
        <w:jc w:val="both"/>
        <w:rPr>
          <w:rFonts w:ascii="Times New Roman" w:hAnsi="Times New Roman"/>
          <w:sz w:val="28"/>
          <w:szCs w:val="28"/>
        </w:rPr>
      </w:pPr>
      <w:r w:rsidRPr="00DD2C97">
        <w:rPr>
          <w:rFonts w:ascii="Times New Roman" w:hAnsi="Times New Roman"/>
          <w:spacing w:val="-1"/>
          <w:sz w:val="28"/>
          <w:szCs w:val="28"/>
        </w:rPr>
        <w:t xml:space="preserve">Промежуточная аттестация в переводных классах (во 2-8) в форме итоговых контрольных </w:t>
      </w:r>
      <w:r w:rsidRPr="00DD2C97">
        <w:rPr>
          <w:rFonts w:ascii="Times New Roman" w:hAnsi="Times New Roman"/>
          <w:sz w:val="28"/>
          <w:szCs w:val="28"/>
        </w:rPr>
        <w:t>работ проводится с 16 по 24 мая 2016 года без прекращения общеобразовательного процесса.</w:t>
      </w:r>
    </w:p>
    <w:p w:rsidR="001371C1" w:rsidRPr="00DD2C97" w:rsidRDefault="001371C1" w:rsidP="001371C1">
      <w:pPr>
        <w:shd w:val="clear" w:color="auto" w:fill="FFFFFF"/>
        <w:tabs>
          <w:tab w:val="left" w:pos="298"/>
        </w:tabs>
        <w:spacing w:before="389"/>
        <w:ind w:left="24"/>
        <w:rPr>
          <w:rFonts w:ascii="Times New Roman" w:hAnsi="Times New Roman"/>
          <w:sz w:val="28"/>
          <w:szCs w:val="28"/>
        </w:rPr>
      </w:pPr>
      <w:r w:rsidRPr="00DD2C97">
        <w:rPr>
          <w:rFonts w:ascii="Times New Roman" w:hAnsi="Times New Roman"/>
          <w:b/>
          <w:bCs/>
          <w:spacing w:val="-11"/>
          <w:sz w:val="28"/>
          <w:szCs w:val="28"/>
        </w:rPr>
        <w:t>6.</w:t>
      </w:r>
      <w:r w:rsidRPr="00DD2C97">
        <w:rPr>
          <w:rFonts w:ascii="Times New Roman" w:hAnsi="Times New Roman"/>
          <w:b/>
          <w:bCs/>
          <w:sz w:val="28"/>
          <w:szCs w:val="28"/>
        </w:rPr>
        <w:tab/>
      </w:r>
      <w:r w:rsidRPr="00DD2C97">
        <w:rPr>
          <w:rFonts w:ascii="Times New Roman" w:hAnsi="Times New Roman"/>
          <w:b/>
          <w:bCs/>
          <w:spacing w:val="-1"/>
          <w:sz w:val="28"/>
          <w:szCs w:val="28"/>
        </w:rPr>
        <w:t>Проведение государственной (итоговой) аттестации в 9, 11 классах:</w:t>
      </w:r>
    </w:p>
    <w:p w:rsidR="001371C1" w:rsidRPr="00DD2C97" w:rsidRDefault="001371C1" w:rsidP="001371C1">
      <w:pPr>
        <w:shd w:val="clear" w:color="auto" w:fill="FFFFFF"/>
        <w:spacing w:before="48"/>
        <w:ind w:left="38" w:right="10"/>
        <w:jc w:val="both"/>
        <w:rPr>
          <w:rFonts w:ascii="Times New Roman" w:hAnsi="Times New Roman"/>
          <w:sz w:val="28"/>
          <w:szCs w:val="28"/>
        </w:rPr>
      </w:pPr>
      <w:r w:rsidRPr="00DD2C97">
        <w:rPr>
          <w:rFonts w:ascii="Times New Roman" w:hAnsi="Times New Roman"/>
          <w:spacing w:val="-1"/>
          <w:sz w:val="28"/>
          <w:szCs w:val="28"/>
        </w:rPr>
        <w:t xml:space="preserve">Срок проведения государственной (итоговой) аттестации </w:t>
      </w:r>
      <w:proofErr w:type="gramStart"/>
      <w:r w:rsidRPr="00DD2C97">
        <w:rPr>
          <w:rFonts w:ascii="Times New Roman" w:hAnsi="Times New Roman"/>
          <w:spacing w:val="-1"/>
          <w:sz w:val="28"/>
          <w:szCs w:val="28"/>
        </w:rPr>
        <w:t>обучающихся</w:t>
      </w:r>
      <w:proofErr w:type="gramEnd"/>
      <w:r w:rsidRPr="00DD2C97">
        <w:rPr>
          <w:rFonts w:ascii="Times New Roman" w:hAnsi="Times New Roman"/>
          <w:spacing w:val="-1"/>
          <w:sz w:val="28"/>
          <w:szCs w:val="28"/>
        </w:rPr>
        <w:t xml:space="preserve"> устанавливается: </w:t>
      </w:r>
      <w:r w:rsidRPr="00DD2C97">
        <w:rPr>
          <w:rFonts w:ascii="Times New Roman" w:hAnsi="Times New Roman"/>
          <w:sz w:val="28"/>
          <w:szCs w:val="28"/>
        </w:rPr>
        <w:t>Федеральной службой по надзору в сфере образования и науки (</w:t>
      </w:r>
      <w:proofErr w:type="spellStart"/>
      <w:r w:rsidRPr="00DD2C97">
        <w:rPr>
          <w:rFonts w:ascii="Times New Roman" w:hAnsi="Times New Roman"/>
          <w:sz w:val="28"/>
          <w:szCs w:val="28"/>
        </w:rPr>
        <w:t>Рособрнадзор</w:t>
      </w:r>
      <w:proofErr w:type="spellEnd"/>
      <w:r w:rsidRPr="00DD2C97">
        <w:rPr>
          <w:rFonts w:ascii="Times New Roman" w:hAnsi="Times New Roman"/>
          <w:sz w:val="28"/>
          <w:szCs w:val="28"/>
        </w:rPr>
        <w:t>)</w:t>
      </w: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1371C1" w:rsidRDefault="001371C1"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p>
    <w:p w:rsidR="004431DF" w:rsidRPr="00AA129E" w:rsidRDefault="003751CD"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A129E" w:rsidRPr="00F63254">
        <w:rPr>
          <w:rFonts w:ascii="Times New Roman" w:hAnsi="Times New Roman" w:cs="Times New Roman"/>
          <w:b/>
          <w:color w:val="auto"/>
          <w:sz w:val="28"/>
          <w:szCs w:val="28"/>
        </w:rPr>
        <w:t>Учебный план</w:t>
      </w:r>
      <w:bookmarkEnd w:id="1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sidR="00100082">
        <w:rPr>
          <w:rFonts w:ascii="Times New Roman" w:hAnsi="Times New Roman"/>
          <w:color w:val="auto"/>
          <w:spacing w:val="-2"/>
          <w:sz w:val="28"/>
          <w:szCs w:val="28"/>
        </w:rPr>
        <w:t>МБОУ «ФАТНЕВСКАЯ СОШ»</w:t>
      </w:r>
      <w:r w:rsidRPr="00F63254">
        <w:rPr>
          <w:rFonts w:ascii="Times New Roman" w:hAnsi="Times New Roman"/>
          <w:color w:val="auto"/>
          <w:spacing w:val="-2"/>
          <w:sz w:val="28"/>
          <w:szCs w:val="28"/>
        </w:rPr>
        <w:t xml:space="preserve">, </w:t>
      </w:r>
      <w:proofErr w:type="gramStart"/>
      <w:r w:rsidRPr="00F63254">
        <w:rPr>
          <w:rFonts w:ascii="Times New Roman" w:hAnsi="Times New Roman"/>
          <w:color w:val="auto"/>
          <w:spacing w:val="-2"/>
          <w:sz w:val="28"/>
          <w:szCs w:val="28"/>
        </w:rPr>
        <w:t>реализующ</w:t>
      </w:r>
      <w:r w:rsidR="00100082">
        <w:rPr>
          <w:rFonts w:ascii="Times New Roman" w:hAnsi="Times New Roman"/>
          <w:color w:val="auto"/>
          <w:spacing w:val="-2"/>
          <w:sz w:val="28"/>
          <w:szCs w:val="28"/>
        </w:rPr>
        <w:t>его</w:t>
      </w:r>
      <w:proofErr w:type="gramEnd"/>
      <w:r w:rsidRPr="00F63254">
        <w:rPr>
          <w:rFonts w:ascii="Times New Roman" w:hAnsi="Times New Roman"/>
          <w:color w:val="auto"/>
          <w:spacing w:val="-2"/>
          <w:sz w:val="28"/>
          <w:szCs w:val="28"/>
        </w:rPr>
        <w:t xml:space="preserve"> </w:t>
      </w:r>
      <w:r w:rsidR="00BB32EE">
        <w:rPr>
          <w:rFonts w:ascii="Times New Roman" w:hAnsi="Times New Roman"/>
          <w:color w:val="auto"/>
          <w:spacing w:val="-2"/>
          <w:sz w:val="28"/>
          <w:szCs w:val="28"/>
        </w:rPr>
        <w:t xml:space="preserve">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w:t>
      </w:r>
      <w:r w:rsidRPr="006247AB">
        <w:rPr>
          <w:rFonts w:ascii="Times New Roman" w:hAnsi="Times New Roman" w:cs="Times New Roman"/>
          <w:sz w:val="28"/>
          <w:szCs w:val="28"/>
        </w:rPr>
        <w:t xml:space="preserve">установленных действующим </w:t>
      </w:r>
      <w:proofErr w:type="spellStart"/>
      <w:r w:rsidRPr="006247AB">
        <w:rPr>
          <w:rFonts w:ascii="Times New Roman" w:hAnsi="Times New Roman" w:cs="Times New Roman"/>
          <w:sz w:val="28"/>
          <w:szCs w:val="28"/>
        </w:rPr>
        <w:t>СанПиНом</w:t>
      </w:r>
      <w:proofErr w:type="spellEnd"/>
      <w:r w:rsidRPr="006247AB">
        <w:rPr>
          <w:rFonts w:ascii="Times New Roman" w:hAnsi="Times New Roman" w:cs="Times New Roman"/>
          <w:sz w:val="28"/>
          <w:szCs w:val="28"/>
        </w:rPr>
        <w:t>.</w:t>
      </w: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B500A2" w:rsidRDefault="00B500A2" w:rsidP="00E66B86">
      <w:pPr>
        <w:shd w:val="clear" w:color="auto" w:fill="FFFFFF"/>
        <w:spacing w:after="0" w:line="360" w:lineRule="auto"/>
        <w:ind w:firstLine="709"/>
        <w:jc w:val="both"/>
        <w:rPr>
          <w:rFonts w:ascii="Times New Roman" w:hAnsi="Times New Roman" w:cs="Times New Roman"/>
          <w:sz w:val="28"/>
          <w:szCs w:val="28"/>
        </w:rPr>
      </w:pPr>
    </w:p>
    <w:p w:rsidR="00B500A2" w:rsidRDefault="00B500A2"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5A08CD" w:rsidRDefault="005A08CD"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Default="006247AB" w:rsidP="00E66B86">
      <w:pPr>
        <w:shd w:val="clear" w:color="auto" w:fill="FFFFFF"/>
        <w:spacing w:after="0" w:line="360" w:lineRule="auto"/>
        <w:ind w:firstLine="709"/>
        <w:jc w:val="both"/>
        <w:rPr>
          <w:rFonts w:ascii="Times New Roman" w:hAnsi="Times New Roman" w:cs="Times New Roman"/>
          <w:sz w:val="28"/>
          <w:szCs w:val="28"/>
        </w:rPr>
      </w:pPr>
    </w:p>
    <w:p w:rsidR="006247AB" w:rsidRPr="006247AB" w:rsidRDefault="006247AB" w:rsidP="00E66B86">
      <w:pPr>
        <w:shd w:val="clear" w:color="auto" w:fill="FFFFFF"/>
        <w:spacing w:after="0" w:line="360" w:lineRule="auto"/>
        <w:ind w:firstLine="709"/>
        <w:jc w:val="both"/>
        <w:rPr>
          <w:rFonts w:ascii="Times New Roman" w:hAnsi="Times New Roman" w:cs="Times New Roman"/>
          <w:sz w:val="24"/>
          <w:szCs w:val="24"/>
        </w:rPr>
      </w:pPr>
    </w:p>
    <w:p w:rsidR="00A43D66" w:rsidRPr="006247AB" w:rsidRDefault="00A43D66" w:rsidP="00A43D66">
      <w:pPr>
        <w:tabs>
          <w:tab w:val="left" w:pos="284"/>
        </w:tabs>
        <w:spacing w:after="0" w:line="240" w:lineRule="auto"/>
        <w:jc w:val="center"/>
        <w:rPr>
          <w:rFonts w:ascii="Times New Roman" w:hAnsi="Times New Roman" w:cs="Times New Roman"/>
          <w:b/>
          <w:color w:val="auto"/>
          <w:sz w:val="24"/>
          <w:szCs w:val="24"/>
        </w:rPr>
      </w:pPr>
      <w:r w:rsidRPr="006247AB">
        <w:rPr>
          <w:rFonts w:ascii="Times New Roman" w:hAnsi="Times New Roman" w:cs="Times New Roman"/>
          <w:b/>
          <w:color w:val="auto"/>
          <w:sz w:val="24"/>
          <w:szCs w:val="24"/>
        </w:rPr>
        <w:t>муниципальное бюджетное общеобразовательное учреждение</w:t>
      </w:r>
    </w:p>
    <w:p w:rsidR="00A43D66" w:rsidRPr="006247AB" w:rsidRDefault="00A43D66" w:rsidP="00A43D66">
      <w:pPr>
        <w:tabs>
          <w:tab w:val="left" w:pos="284"/>
        </w:tabs>
        <w:spacing w:after="0" w:line="240" w:lineRule="auto"/>
        <w:jc w:val="center"/>
        <w:rPr>
          <w:rFonts w:ascii="Times New Roman" w:hAnsi="Times New Roman" w:cs="Times New Roman"/>
          <w:color w:val="auto"/>
          <w:sz w:val="24"/>
          <w:szCs w:val="24"/>
        </w:rPr>
      </w:pPr>
      <w:r w:rsidRPr="006247AB">
        <w:rPr>
          <w:rFonts w:ascii="Times New Roman" w:hAnsi="Times New Roman" w:cs="Times New Roman"/>
          <w:b/>
          <w:color w:val="auto"/>
          <w:sz w:val="24"/>
          <w:szCs w:val="24"/>
        </w:rPr>
        <w:t>«Фатневская средняя общеобразовательная школа»</w:t>
      </w:r>
    </w:p>
    <w:p w:rsidR="00A43D66" w:rsidRPr="006247AB" w:rsidRDefault="00A43D66" w:rsidP="00A43D66">
      <w:pPr>
        <w:pBdr>
          <w:bottom w:val="single" w:sz="12" w:space="1" w:color="auto"/>
        </w:pBdr>
        <w:spacing w:after="0" w:line="240" w:lineRule="auto"/>
        <w:jc w:val="center"/>
        <w:rPr>
          <w:rFonts w:ascii="Times New Roman" w:hAnsi="Times New Roman" w:cs="Times New Roman"/>
          <w:b/>
          <w:color w:val="auto"/>
          <w:sz w:val="24"/>
          <w:szCs w:val="24"/>
        </w:rPr>
      </w:pPr>
      <w:r w:rsidRPr="006247AB">
        <w:rPr>
          <w:rFonts w:ascii="Times New Roman" w:hAnsi="Times New Roman" w:cs="Times New Roman"/>
          <w:b/>
          <w:color w:val="auto"/>
          <w:sz w:val="24"/>
          <w:szCs w:val="24"/>
        </w:rPr>
        <w:t xml:space="preserve">303145 с. </w:t>
      </w:r>
      <w:proofErr w:type="spellStart"/>
      <w:r w:rsidRPr="006247AB">
        <w:rPr>
          <w:rFonts w:ascii="Times New Roman" w:hAnsi="Times New Roman" w:cs="Times New Roman"/>
          <w:b/>
          <w:color w:val="auto"/>
          <w:sz w:val="24"/>
          <w:szCs w:val="24"/>
        </w:rPr>
        <w:t>Фатнево</w:t>
      </w:r>
      <w:proofErr w:type="spellEnd"/>
      <w:r w:rsidRPr="006247AB">
        <w:rPr>
          <w:rFonts w:ascii="Times New Roman" w:hAnsi="Times New Roman" w:cs="Times New Roman"/>
          <w:b/>
          <w:color w:val="auto"/>
          <w:sz w:val="24"/>
          <w:szCs w:val="24"/>
        </w:rPr>
        <w:t xml:space="preserve">  Болховского района Орловской области  ул. </w:t>
      </w:r>
      <w:proofErr w:type="gramStart"/>
      <w:r w:rsidRPr="006247AB">
        <w:rPr>
          <w:rFonts w:ascii="Times New Roman" w:hAnsi="Times New Roman" w:cs="Times New Roman"/>
          <w:b/>
          <w:color w:val="auto"/>
          <w:sz w:val="24"/>
          <w:szCs w:val="24"/>
        </w:rPr>
        <w:t>Школьная</w:t>
      </w:r>
      <w:proofErr w:type="gramEnd"/>
      <w:r w:rsidRPr="006247AB">
        <w:rPr>
          <w:rFonts w:ascii="Times New Roman" w:hAnsi="Times New Roman" w:cs="Times New Roman"/>
          <w:b/>
          <w:color w:val="auto"/>
          <w:sz w:val="24"/>
          <w:szCs w:val="24"/>
        </w:rPr>
        <w:t>, 11    тел.  8 (486 40) 2-61-86</w:t>
      </w:r>
    </w:p>
    <w:p w:rsidR="00A43D66" w:rsidRPr="006247AB" w:rsidRDefault="00A43D66" w:rsidP="00A43D66">
      <w:pPr>
        <w:spacing w:after="0"/>
        <w:rPr>
          <w:rFonts w:ascii="Times New Roman" w:hAnsi="Times New Roman" w:cs="Times New Roman"/>
          <w:color w:val="auto"/>
          <w:sz w:val="28"/>
          <w:szCs w:val="28"/>
        </w:rPr>
      </w:pPr>
    </w:p>
    <w:tbl>
      <w:tblPr>
        <w:tblW w:w="0" w:type="auto"/>
        <w:tblLook w:val="04A0"/>
      </w:tblPr>
      <w:tblGrid>
        <w:gridCol w:w="4726"/>
        <w:gridCol w:w="4883"/>
      </w:tblGrid>
      <w:tr w:rsidR="00A43D66" w:rsidRPr="006247AB" w:rsidTr="000416F7">
        <w:tc>
          <w:tcPr>
            <w:tcW w:w="5211" w:type="dxa"/>
          </w:tcPr>
          <w:p w:rsidR="00A43D66" w:rsidRPr="006247AB" w:rsidRDefault="00A43D66" w:rsidP="000416F7">
            <w:pPr>
              <w:rPr>
                <w:rFonts w:ascii="Times New Roman" w:hAnsi="Times New Roman" w:cs="Times New Roman"/>
                <w:color w:val="auto"/>
                <w:sz w:val="24"/>
                <w:szCs w:val="24"/>
              </w:rPr>
            </w:pPr>
          </w:p>
        </w:tc>
        <w:tc>
          <w:tcPr>
            <w:tcW w:w="5245" w:type="dxa"/>
          </w:tcPr>
          <w:p w:rsidR="00A43D66" w:rsidRPr="006247AB" w:rsidRDefault="00A43D66" w:rsidP="000416F7">
            <w:pPr>
              <w:jc w:val="right"/>
              <w:rPr>
                <w:rFonts w:ascii="Times New Roman" w:hAnsi="Times New Roman" w:cs="Times New Roman"/>
                <w:color w:val="auto"/>
                <w:sz w:val="24"/>
                <w:szCs w:val="24"/>
              </w:rPr>
            </w:pPr>
            <w:r w:rsidRPr="006247AB">
              <w:rPr>
                <w:rFonts w:ascii="Times New Roman" w:hAnsi="Times New Roman" w:cs="Times New Roman"/>
                <w:color w:val="auto"/>
                <w:sz w:val="24"/>
                <w:szCs w:val="24"/>
              </w:rPr>
              <w:t xml:space="preserve">Утверждаю </w:t>
            </w:r>
          </w:p>
          <w:p w:rsidR="00A43D66" w:rsidRPr="006247AB" w:rsidRDefault="00A43D66" w:rsidP="000416F7">
            <w:pPr>
              <w:jc w:val="right"/>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anchor distT="0" distB="0" distL="114300" distR="114300" simplePos="0" relativeHeight="251671552" behindDoc="1" locked="0" layoutInCell="1" allowOverlap="1">
                  <wp:simplePos x="0" y="0"/>
                  <wp:positionH relativeFrom="column">
                    <wp:posOffset>1009015</wp:posOffset>
                  </wp:positionH>
                  <wp:positionV relativeFrom="paragraph">
                    <wp:posOffset>45085</wp:posOffset>
                  </wp:positionV>
                  <wp:extent cx="1381125" cy="1381125"/>
                  <wp:effectExtent l="19050" t="0" r="9525" b="0"/>
                  <wp:wrapNone/>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r w:rsidRPr="006247AB">
              <w:rPr>
                <w:rFonts w:ascii="Times New Roman" w:hAnsi="Times New Roman" w:cs="Times New Roman"/>
                <w:color w:val="auto"/>
                <w:sz w:val="24"/>
                <w:szCs w:val="24"/>
              </w:rPr>
              <w:t xml:space="preserve">                                            директор МБОУ                           «Фатневская СОШ»</w:t>
            </w:r>
          </w:p>
          <w:p w:rsidR="00A43D66" w:rsidRPr="006247AB" w:rsidRDefault="00A43D66" w:rsidP="000416F7">
            <w:pPr>
              <w:jc w:val="right"/>
              <w:rPr>
                <w:rFonts w:ascii="Times New Roman" w:hAnsi="Times New Roman" w:cs="Times New Roman"/>
                <w:color w:val="auto"/>
                <w:sz w:val="24"/>
                <w:szCs w:val="24"/>
              </w:rPr>
            </w:pPr>
            <w:r w:rsidRPr="006247AB">
              <w:rPr>
                <w:rFonts w:ascii="Times New Roman" w:hAnsi="Times New Roman" w:cs="Times New Roman"/>
                <w:color w:val="auto"/>
                <w:sz w:val="24"/>
                <w:szCs w:val="24"/>
              </w:rPr>
              <w:t xml:space="preserve">_______ Н.В. Левина                </w:t>
            </w:r>
          </w:p>
          <w:p w:rsidR="00A43D66" w:rsidRPr="006247AB" w:rsidRDefault="00A43D66" w:rsidP="000416F7">
            <w:pPr>
              <w:jc w:val="right"/>
              <w:rPr>
                <w:rFonts w:ascii="Times New Roman" w:hAnsi="Times New Roman" w:cs="Times New Roman"/>
                <w:color w:val="auto"/>
                <w:sz w:val="24"/>
                <w:szCs w:val="24"/>
              </w:rPr>
            </w:pPr>
            <w:r w:rsidRPr="006247AB">
              <w:rPr>
                <w:rFonts w:ascii="Times New Roman" w:hAnsi="Times New Roman" w:cs="Times New Roman"/>
                <w:color w:val="auto"/>
                <w:sz w:val="24"/>
                <w:szCs w:val="24"/>
              </w:rPr>
              <w:t>Приказ №</w:t>
            </w:r>
            <w:r>
              <w:rPr>
                <w:rFonts w:ascii="Times New Roman" w:hAnsi="Times New Roman" w:cs="Times New Roman"/>
                <w:color w:val="auto"/>
                <w:sz w:val="24"/>
                <w:szCs w:val="24"/>
              </w:rPr>
              <w:t>229</w:t>
            </w:r>
            <w:r w:rsidRPr="006247AB">
              <w:rPr>
                <w:rFonts w:ascii="Times New Roman" w:hAnsi="Times New Roman" w:cs="Times New Roman"/>
                <w:color w:val="auto"/>
                <w:sz w:val="24"/>
                <w:szCs w:val="24"/>
              </w:rPr>
              <w:t xml:space="preserve"> от </w:t>
            </w:r>
            <w:r>
              <w:rPr>
                <w:rFonts w:ascii="Times New Roman" w:hAnsi="Times New Roman" w:cs="Times New Roman"/>
                <w:color w:val="auto"/>
                <w:sz w:val="24"/>
                <w:szCs w:val="24"/>
              </w:rPr>
              <w:t>29</w:t>
            </w:r>
            <w:r w:rsidRPr="006247AB">
              <w:rPr>
                <w:rFonts w:ascii="Times New Roman" w:hAnsi="Times New Roman" w:cs="Times New Roman"/>
                <w:color w:val="auto"/>
                <w:sz w:val="24"/>
                <w:szCs w:val="24"/>
              </w:rPr>
              <w:t xml:space="preserve"> августа 201</w:t>
            </w:r>
            <w:r>
              <w:rPr>
                <w:rFonts w:ascii="Times New Roman" w:hAnsi="Times New Roman" w:cs="Times New Roman"/>
                <w:color w:val="auto"/>
                <w:sz w:val="24"/>
                <w:szCs w:val="24"/>
              </w:rPr>
              <w:t>6</w:t>
            </w:r>
            <w:r w:rsidRPr="006247AB">
              <w:rPr>
                <w:rFonts w:ascii="Times New Roman" w:hAnsi="Times New Roman" w:cs="Times New Roman"/>
                <w:color w:val="auto"/>
                <w:sz w:val="24"/>
                <w:szCs w:val="24"/>
              </w:rPr>
              <w:t>г.</w:t>
            </w:r>
          </w:p>
          <w:p w:rsidR="00A43D66" w:rsidRPr="006247AB" w:rsidRDefault="00A43D66" w:rsidP="000416F7">
            <w:pPr>
              <w:rPr>
                <w:rFonts w:ascii="Times New Roman" w:hAnsi="Times New Roman" w:cs="Times New Roman"/>
                <w:color w:val="auto"/>
                <w:sz w:val="24"/>
                <w:szCs w:val="24"/>
              </w:rPr>
            </w:pPr>
          </w:p>
        </w:tc>
      </w:tr>
    </w:tbl>
    <w:p w:rsidR="00A43D66" w:rsidRPr="006247AB" w:rsidRDefault="00A43D66" w:rsidP="00A43D66">
      <w:pPr>
        <w:rPr>
          <w:rFonts w:ascii="Times New Roman" w:hAnsi="Times New Roman" w:cs="Times New Roman"/>
          <w:color w:val="auto"/>
          <w:sz w:val="28"/>
          <w:szCs w:val="28"/>
        </w:rPr>
      </w:pPr>
    </w:p>
    <w:p w:rsidR="00A43D66" w:rsidRPr="006247AB" w:rsidRDefault="00A43D66" w:rsidP="00A43D66">
      <w:pPr>
        <w:rPr>
          <w:rFonts w:ascii="Times New Roman" w:hAnsi="Times New Roman" w:cs="Times New Roman"/>
          <w:color w:val="auto"/>
          <w:sz w:val="28"/>
          <w:szCs w:val="28"/>
        </w:rPr>
      </w:pPr>
    </w:p>
    <w:p w:rsidR="00A43D66" w:rsidRPr="006247AB" w:rsidRDefault="00A43D66" w:rsidP="00A43D66">
      <w:pPr>
        <w:jc w:val="center"/>
        <w:rPr>
          <w:rFonts w:ascii="Times New Roman" w:hAnsi="Times New Roman" w:cs="Times New Roman"/>
          <w:b/>
          <w:i/>
          <w:color w:val="auto"/>
          <w:sz w:val="28"/>
          <w:szCs w:val="28"/>
        </w:rPr>
      </w:pPr>
      <w:r w:rsidRPr="006247AB">
        <w:rPr>
          <w:rFonts w:ascii="Times New Roman" w:hAnsi="Times New Roman" w:cs="Times New Roman"/>
          <w:b/>
          <w:i/>
          <w:color w:val="auto"/>
          <w:sz w:val="28"/>
          <w:szCs w:val="28"/>
        </w:rPr>
        <w:t>Учебный план</w:t>
      </w:r>
    </w:p>
    <w:p w:rsidR="00A43D66" w:rsidRPr="006247AB" w:rsidRDefault="00A43D66" w:rsidP="00A43D66">
      <w:pPr>
        <w:jc w:val="center"/>
        <w:rPr>
          <w:rFonts w:ascii="Times New Roman" w:hAnsi="Times New Roman" w:cs="Times New Roman"/>
          <w:b/>
          <w:i/>
          <w:color w:val="auto"/>
          <w:sz w:val="28"/>
          <w:szCs w:val="28"/>
        </w:rPr>
      </w:pPr>
      <w:r w:rsidRPr="006247AB">
        <w:rPr>
          <w:rFonts w:ascii="Times New Roman" w:hAnsi="Times New Roman" w:cs="Times New Roman"/>
          <w:b/>
          <w:i/>
          <w:color w:val="auto"/>
          <w:sz w:val="28"/>
          <w:szCs w:val="28"/>
        </w:rPr>
        <w:t xml:space="preserve">муниципального бюджетного общеобразовательного учреждения </w:t>
      </w:r>
    </w:p>
    <w:p w:rsidR="00A43D66" w:rsidRPr="006247AB" w:rsidRDefault="00A43D66" w:rsidP="00A43D66">
      <w:pPr>
        <w:jc w:val="center"/>
        <w:rPr>
          <w:rFonts w:ascii="Times New Roman" w:hAnsi="Times New Roman" w:cs="Times New Roman"/>
          <w:b/>
          <w:i/>
          <w:color w:val="auto"/>
          <w:sz w:val="28"/>
          <w:szCs w:val="28"/>
        </w:rPr>
      </w:pPr>
      <w:r w:rsidRPr="006247AB">
        <w:rPr>
          <w:rFonts w:ascii="Times New Roman" w:hAnsi="Times New Roman" w:cs="Times New Roman"/>
          <w:b/>
          <w:i/>
          <w:color w:val="auto"/>
          <w:sz w:val="28"/>
          <w:szCs w:val="28"/>
        </w:rPr>
        <w:t xml:space="preserve"> « Фатневская средняя общеобразовательная школа», </w:t>
      </w:r>
      <w:proofErr w:type="gramStart"/>
      <w:r w:rsidRPr="006247AB">
        <w:rPr>
          <w:rFonts w:ascii="Times New Roman" w:hAnsi="Times New Roman" w:cs="Times New Roman"/>
          <w:b/>
          <w:i/>
          <w:color w:val="auto"/>
          <w:sz w:val="28"/>
          <w:szCs w:val="28"/>
        </w:rPr>
        <w:t>реализующего</w:t>
      </w:r>
      <w:proofErr w:type="gramEnd"/>
      <w:r w:rsidRPr="006247AB">
        <w:rPr>
          <w:rFonts w:ascii="Times New Roman" w:hAnsi="Times New Roman" w:cs="Times New Roman"/>
          <w:b/>
          <w:i/>
          <w:color w:val="auto"/>
          <w:sz w:val="28"/>
          <w:szCs w:val="28"/>
        </w:rPr>
        <w:t xml:space="preserve"> АООП обучающихся с ЗПР,</w:t>
      </w:r>
    </w:p>
    <w:p w:rsidR="00A43D66" w:rsidRPr="006247AB" w:rsidRDefault="00A43D66" w:rsidP="00A43D66">
      <w:pPr>
        <w:jc w:val="center"/>
        <w:rPr>
          <w:rFonts w:ascii="Times New Roman" w:hAnsi="Times New Roman" w:cs="Times New Roman"/>
          <w:b/>
          <w:i/>
          <w:color w:val="auto"/>
          <w:sz w:val="28"/>
          <w:szCs w:val="28"/>
        </w:rPr>
      </w:pPr>
      <w:r w:rsidRPr="006247AB">
        <w:rPr>
          <w:rFonts w:ascii="Times New Roman" w:hAnsi="Times New Roman" w:cs="Times New Roman"/>
          <w:b/>
          <w:i/>
          <w:color w:val="auto"/>
          <w:sz w:val="28"/>
          <w:szCs w:val="28"/>
        </w:rPr>
        <w:t>на 201</w:t>
      </w:r>
      <w:r>
        <w:rPr>
          <w:rFonts w:ascii="Times New Roman" w:hAnsi="Times New Roman" w:cs="Times New Roman"/>
          <w:b/>
          <w:i/>
          <w:color w:val="auto"/>
          <w:sz w:val="28"/>
          <w:szCs w:val="28"/>
        </w:rPr>
        <w:t>6</w:t>
      </w:r>
      <w:r w:rsidRPr="006247AB">
        <w:rPr>
          <w:rFonts w:ascii="Times New Roman" w:hAnsi="Times New Roman" w:cs="Times New Roman"/>
          <w:b/>
          <w:i/>
          <w:color w:val="auto"/>
          <w:sz w:val="28"/>
          <w:szCs w:val="28"/>
        </w:rPr>
        <w:t xml:space="preserve"> -201</w:t>
      </w:r>
      <w:r>
        <w:rPr>
          <w:rFonts w:ascii="Times New Roman" w:hAnsi="Times New Roman" w:cs="Times New Roman"/>
          <w:b/>
          <w:i/>
          <w:color w:val="auto"/>
          <w:sz w:val="28"/>
          <w:szCs w:val="28"/>
        </w:rPr>
        <w:t>7</w:t>
      </w:r>
      <w:r w:rsidRPr="006247AB">
        <w:rPr>
          <w:rFonts w:ascii="Times New Roman" w:hAnsi="Times New Roman" w:cs="Times New Roman"/>
          <w:b/>
          <w:i/>
          <w:color w:val="auto"/>
          <w:sz w:val="28"/>
          <w:szCs w:val="28"/>
        </w:rPr>
        <w:t xml:space="preserve"> учебный год.</w:t>
      </w:r>
    </w:p>
    <w:p w:rsidR="00A43D66" w:rsidRPr="006247AB" w:rsidRDefault="00A43D66" w:rsidP="00A43D66">
      <w:pPr>
        <w:rPr>
          <w:rFonts w:ascii="Times New Roman" w:hAnsi="Times New Roman" w:cs="Times New Roman"/>
          <w:color w:val="auto"/>
          <w:sz w:val="28"/>
          <w:szCs w:val="28"/>
        </w:rPr>
      </w:pPr>
    </w:p>
    <w:p w:rsidR="00A43D66" w:rsidRPr="006247AB" w:rsidRDefault="00A43D66" w:rsidP="00A43D66">
      <w:pPr>
        <w:rPr>
          <w:rFonts w:ascii="Times New Roman" w:hAnsi="Times New Roman" w:cs="Times New Roman"/>
          <w:color w:val="auto"/>
          <w:sz w:val="28"/>
          <w:szCs w:val="28"/>
        </w:rPr>
      </w:pPr>
    </w:p>
    <w:p w:rsidR="00A43D66" w:rsidRPr="006247AB" w:rsidRDefault="00A43D66" w:rsidP="00A43D66">
      <w:pPr>
        <w:tabs>
          <w:tab w:val="left" w:pos="450"/>
          <w:tab w:val="center" w:pos="4677"/>
        </w:tabs>
        <w:jc w:val="right"/>
        <w:rPr>
          <w:rFonts w:ascii="Times New Roman" w:hAnsi="Times New Roman" w:cs="Times New Roman"/>
          <w:color w:val="auto"/>
          <w:sz w:val="28"/>
          <w:szCs w:val="28"/>
        </w:rPr>
      </w:pPr>
      <w:r w:rsidRPr="006247AB">
        <w:rPr>
          <w:rFonts w:ascii="Times New Roman" w:hAnsi="Times New Roman" w:cs="Times New Roman"/>
          <w:color w:val="auto"/>
          <w:sz w:val="28"/>
          <w:szCs w:val="28"/>
        </w:rPr>
        <w:tab/>
      </w:r>
      <w:r w:rsidRPr="006247AB">
        <w:rPr>
          <w:rFonts w:ascii="Times New Roman" w:hAnsi="Times New Roman" w:cs="Times New Roman"/>
          <w:color w:val="auto"/>
          <w:sz w:val="28"/>
          <w:szCs w:val="28"/>
        </w:rPr>
        <w:tab/>
      </w:r>
    </w:p>
    <w:p w:rsidR="00A43D66" w:rsidRDefault="00A43D66" w:rsidP="00A43D66">
      <w:pPr>
        <w:tabs>
          <w:tab w:val="left" w:pos="450"/>
          <w:tab w:val="center" w:pos="4677"/>
        </w:tabs>
        <w:jc w:val="right"/>
        <w:rPr>
          <w:rFonts w:ascii="Times New Roman" w:hAnsi="Times New Roman" w:cs="Times New Roman"/>
          <w:color w:val="auto"/>
          <w:sz w:val="28"/>
          <w:szCs w:val="28"/>
        </w:rPr>
      </w:pPr>
    </w:p>
    <w:p w:rsidR="00A43D66" w:rsidRPr="006247AB" w:rsidRDefault="00A43D66" w:rsidP="00A43D66">
      <w:pPr>
        <w:tabs>
          <w:tab w:val="left" w:pos="450"/>
          <w:tab w:val="center" w:pos="4677"/>
        </w:tabs>
        <w:jc w:val="right"/>
        <w:rPr>
          <w:rFonts w:ascii="Times New Roman" w:hAnsi="Times New Roman" w:cs="Times New Roman"/>
          <w:color w:val="auto"/>
          <w:sz w:val="28"/>
          <w:szCs w:val="28"/>
        </w:rPr>
      </w:pPr>
      <w:proofErr w:type="gramStart"/>
      <w:r w:rsidRPr="006247AB">
        <w:rPr>
          <w:rFonts w:ascii="Times New Roman" w:hAnsi="Times New Roman" w:cs="Times New Roman"/>
          <w:color w:val="auto"/>
          <w:sz w:val="28"/>
          <w:szCs w:val="28"/>
        </w:rPr>
        <w:t>Обсужден</w:t>
      </w:r>
      <w:proofErr w:type="gramEnd"/>
      <w:r w:rsidRPr="006247AB">
        <w:rPr>
          <w:rFonts w:ascii="Times New Roman" w:hAnsi="Times New Roman" w:cs="Times New Roman"/>
          <w:color w:val="auto"/>
          <w:sz w:val="28"/>
          <w:szCs w:val="28"/>
        </w:rPr>
        <w:t xml:space="preserve"> на педагогическом совете и      </w:t>
      </w:r>
    </w:p>
    <w:p w:rsidR="00A43D66" w:rsidRPr="006247AB" w:rsidRDefault="00A43D66" w:rsidP="00A43D66">
      <w:pPr>
        <w:jc w:val="right"/>
        <w:rPr>
          <w:rFonts w:ascii="Times New Roman" w:hAnsi="Times New Roman" w:cs="Times New Roman"/>
          <w:color w:val="auto"/>
          <w:sz w:val="28"/>
          <w:szCs w:val="28"/>
        </w:rPr>
      </w:pPr>
      <w:r w:rsidRPr="006247AB">
        <w:rPr>
          <w:rFonts w:ascii="Times New Roman" w:hAnsi="Times New Roman" w:cs="Times New Roman"/>
          <w:color w:val="auto"/>
          <w:sz w:val="28"/>
          <w:szCs w:val="28"/>
        </w:rPr>
        <w:t xml:space="preserve">                                  </w:t>
      </w:r>
      <w:proofErr w:type="gramStart"/>
      <w:r w:rsidRPr="006247AB">
        <w:rPr>
          <w:rFonts w:ascii="Times New Roman" w:hAnsi="Times New Roman" w:cs="Times New Roman"/>
          <w:color w:val="auto"/>
          <w:sz w:val="28"/>
          <w:szCs w:val="28"/>
        </w:rPr>
        <w:t>рекомендован</w:t>
      </w:r>
      <w:proofErr w:type="gramEnd"/>
      <w:r w:rsidRPr="006247AB">
        <w:rPr>
          <w:rFonts w:ascii="Times New Roman" w:hAnsi="Times New Roman" w:cs="Times New Roman"/>
          <w:color w:val="auto"/>
          <w:sz w:val="28"/>
          <w:szCs w:val="28"/>
        </w:rPr>
        <w:t xml:space="preserve">  к утверждению</w:t>
      </w:r>
    </w:p>
    <w:p w:rsidR="00A43D66" w:rsidRPr="00CA5CD2" w:rsidRDefault="00A43D66" w:rsidP="00A43D66">
      <w:pPr>
        <w:jc w:val="right"/>
        <w:rPr>
          <w:rFonts w:ascii="Times New Roman" w:hAnsi="Times New Roman" w:cs="Times New Roman"/>
          <w:color w:val="auto"/>
          <w:sz w:val="28"/>
          <w:szCs w:val="28"/>
        </w:rPr>
      </w:pPr>
      <w:r w:rsidRPr="00CA5CD2">
        <w:rPr>
          <w:rFonts w:ascii="Times New Roman" w:hAnsi="Times New Roman" w:cs="Times New Roman"/>
          <w:color w:val="auto"/>
          <w:sz w:val="28"/>
          <w:szCs w:val="28"/>
        </w:rPr>
        <w:t xml:space="preserve">                                  </w:t>
      </w:r>
      <w:r w:rsidRPr="00CA5CD2">
        <w:rPr>
          <w:rFonts w:ascii="Times New Roman" w:hAnsi="Times New Roman" w:cs="Times New Roman"/>
          <w:sz w:val="28"/>
          <w:szCs w:val="28"/>
        </w:rPr>
        <w:t>Протокол № 1 от 29.08.2016 г.</w:t>
      </w:r>
    </w:p>
    <w:p w:rsidR="00A43D66" w:rsidRPr="006247AB" w:rsidRDefault="00A43D66" w:rsidP="00A43D66">
      <w:pPr>
        <w:shd w:val="clear" w:color="auto" w:fill="FFFFFF"/>
        <w:spacing w:before="245"/>
        <w:rPr>
          <w:rFonts w:ascii="Times New Roman" w:hAnsi="Times New Roman" w:cs="Times New Roman"/>
          <w:b/>
          <w:sz w:val="28"/>
          <w:szCs w:val="28"/>
        </w:rPr>
      </w:pPr>
    </w:p>
    <w:p w:rsidR="00A43D66" w:rsidRDefault="00A43D66" w:rsidP="00A43D66">
      <w:pPr>
        <w:shd w:val="clear" w:color="auto" w:fill="FFFFFF"/>
        <w:spacing w:before="245"/>
        <w:ind w:firstLine="709"/>
        <w:jc w:val="both"/>
        <w:rPr>
          <w:rFonts w:ascii="Times New Roman" w:hAnsi="Times New Roman" w:cs="Times New Roman"/>
          <w:sz w:val="24"/>
          <w:szCs w:val="24"/>
        </w:rPr>
      </w:pPr>
    </w:p>
    <w:p w:rsidR="00A43D66" w:rsidRDefault="00A43D66" w:rsidP="00A43D66">
      <w:pPr>
        <w:shd w:val="clear" w:color="auto" w:fill="FFFFFF"/>
        <w:spacing w:before="245"/>
        <w:ind w:firstLine="709"/>
        <w:jc w:val="both"/>
        <w:rPr>
          <w:rFonts w:ascii="Times New Roman" w:hAnsi="Times New Roman" w:cs="Times New Roman"/>
          <w:sz w:val="24"/>
          <w:szCs w:val="24"/>
        </w:rPr>
      </w:pPr>
    </w:p>
    <w:p w:rsidR="00A43D66" w:rsidRPr="00DF36D0" w:rsidRDefault="00A43D66" w:rsidP="00A43D66">
      <w:pPr>
        <w:shd w:val="clear" w:color="auto" w:fill="FFFFFF"/>
        <w:spacing w:before="245"/>
        <w:ind w:firstLine="709"/>
        <w:jc w:val="both"/>
        <w:rPr>
          <w:rFonts w:ascii="Times New Roman" w:hAnsi="Times New Roman" w:cs="Times New Roman"/>
          <w:sz w:val="24"/>
          <w:szCs w:val="24"/>
        </w:rPr>
      </w:pPr>
      <w:proofErr w:type="gramStart"/>
      <w:r w:rsidRPr="00DF36D0">
        <w:rPr>
          <w:rFonts w:ascii="Times New Roman" w:hAnsi="Times New Roman" w:cs="Times New Roman"/>
          <w:sz w:val="24"/>
          <w:szCs w:val="24"/>
        </w:rPr>
        <w:t>Учебный план муниципального бюджетного общеобразовательного учреждения «Фатневская средняя общеобразовательная школа», реализующего АООП обучающихся с ЗПР, разработан на основе следующих нормативных документов:</w:t>
      </w:r>
      <w:proofErr w:type="gramEnd"/>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 xml:space="preserve">Федеральный закон от 29.12.2012г. №273-ФЗ  (ред. от 03.07.2016) «Об образовании в Российской Федерации» (с </w:t>
      </w:r>
      <w:proofErr w:type="spellStart"/>
      <w:r w:rsidRPr="00DF36D0">
        <w:rPr>
          <w:rFonts w:ascii="Times New Roman" w:hAnsi="Times New Roman" w:cs="Times New Roman"/>
          <w:sz w:val="24"/>
          <w:szCs w:val="24"/>
        </w:rPr>
        <w:t>изм</w:t>
      </w:r>
      <w:proofErr w:type="spellEnd"/>
      <w:r w:rsidRPr="00DF36D0">
        <w:rPr>
          <w:rFonts w:ascii="Times New Roman" w:hAnsi="Times New Roman" w:cs="Times New Roman"/>
          <w:sz w:val="24"/>
          <w:szCs w:val="24"/>
        </w:rPr>
        <w:t>. и доп.);</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 xml:space="preserve">Приказ </w:t>
      </w:r>
      <w:proofErr w:type="spellStart"/>
      <w:r w:rsidRPr="00DF36D0">
        <w:rPr>
          <w:rFonts w:ascii="Times New Roman" w:hAnsi="Times New Roman" w:cs="Times New Roman"/>
          <w:sz w:val="24"/>
          <w:szCs w:val="24"/>
        </w:rPr>
        <w:t>Минобрнауки</w:t>
      </w:r>
      <w:proofErr w:type="spellEnd"/>
      <w:r w:rsidRPr="00DF36D0">
        <w:rPr>
          <w:rFonts w:ascii="Times New Roman" w:hAnsi="Times New Roman" w:cs="Times New Roman"/>
          <w:sz w:val="24"/>
          <w:szCs w:val="24"/>
        </w:rPr>
        <w:t xml:space="preserve"> России от 17.12.2010 №1896 (ред. от 31.12.2015) «Об утверждении федерального государственного образовательного стандарта начального общего образования»;</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 в ред</w:t>
      </w:r>
      <w:proofErr w:type="gramStart"/>
      <w:r w:rsidRPr="00DF36D0">
        <w:rPr>
          <w:rFonts w:ascii="Times New Roman" w:hAnsi="Times New Roman" w:cs="Times New Roman"/>
          <w:sz w:val="24"/>
          <w:szCs w:val="24"/>
        </w:rPr>
        <w:t>.о</w:t>
      </w:r>
      <w:proofErr w:type="gramEnd"/>
      <w:r w:rsidRPr="00DF36D0">
        <w:rPr>
          <w:rFonts w:ascii="Times New Roman" w:hAnsi="Times New Roman" w:cs="Times New Roman"/>
          <w:sz w:val="24"/>
          <w:szCs w:val="24"/>
        </w:rPr>
        <w:t>т 28.10.2015 г.);</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 xml:space="preserve">Приказ </w:t>
      </w:r>
      <w:proofErr w:type="spellStart"/>
      <w:r w:rsidRPr="00DF36D0">
        <w:rPr>
          <w:rFonts w:ascii="Times New Roman" w:eastAsia="Times New Roman" w:hAnsi="Times New Roman"/>
          <w:sz w:val="24"/>
          <w:szCs w:val="24"/>
          <w:lang w:eastAsia="ru-RU"/>
        </w:rPr>
        <w:t>Минобрнауки</w:t>
      </w:r>
      <w:proofErr w:type="spellEnd"/>
      <w:r w:rsidRPr="00DF36D0">
        <w:rPr>
          <w:rFonts w:ascii="Times New Roman" w:eastAsia="Times New Roman" w:hAnsi="Times New Roman"/>
          <w:sz w:val="24"/>
          <w:szCs w:val="24"/>
          <w:lang w:eastAsia="ru-RU"/>
        </w:rPr>
        <w:t xml:space="preserve"> России от 19 декабря 2014 г. N 1598</w:t>
      </w:r>
      <w:hyperlink r:id="rId9" w:history="1">
        <w:r w:rsidRPr="00DF36D0">
          <w:rPr>
            <w:rFonts w:ascii="Times New Roman" w:eastAsia="Times New Roman" w:hAnsi="Times New Roman"/>
            <w:sz w:val="24"/>
            <w:szCs w:val="24"/>
            <w:lang w:eastAsia="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DF36D0">
        <w:rPr>
          <w:rFonts w:ascii="Times New Roman" w:hAnsi="Times New Roman"/>
          <w:sz w:val="24"/>
          <w:szCs w:val="24"/>
        </w:rPr>
        <w:t>;</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 xml:space="preserve">Приказ </w:t>
      </w:r>
      <w:proofErr w:type="spellStart"/>
      <w:r w:rsidRPr="00DF36D0">
        <w:rPr>
          <w:rFonts w:ascii="Times New Roman" w:eastAsia="Times New Roman" w:hAnsi="Times New Roman"/>
          <w:sz w:val="24"/>
          <w:szCs w:val="24"/>
          <w:lang w:eastAsia="ru-RU"/>
        </w:rPr>
        <w:t>Минобрнауки</w:t>
      </w:r>
      <w:proofErr w:type="spellEnd"/>
      <w:r w:rsidRPr="00DF36D0">
        <w:rPr>
          <w:rFonts w:ascii="Times New Roman" w:eastAsia="Times New Roman" w:hAnsi="Times New Roman"/>
          <w:sz w:val="24"/>
          <w:szCs w:val="24"/>
          <w:lang w:eastAsia="ru-RU"/>
        </w:rPr>
        <w:t xml:space="preserve"> России от 19 декабря 2014 г. N 1599 </w:t>
      </w:r>
      <w:hyperlink r:id="rId10" w:history="1">
        <w:r w:rsidRPr="00DF36D0">
          <w:rPr>
            <w:rFonts w:ascii="Times New Roman" w:eastAsia="Times New Roman" w:hAnsi="Times New Roman"/>
            <w:sz w:val="24"/>
            <w:szCs w:val="24"/>
            <w:lang w:eastAsia="ru-RU"/>
          </w:rPr>
          <w:t>«Об утверждении федерального государственного образовательного стандарта начального общего образования обучающихся с умственной отсталостью»</w:t>
        </w:r>
      </w:hyperlink>
      <w:r w:rsidRPr="00DF36D0">
        <w:rPr>
          <w:rFonts w:ascii="Times New Roman" w:hAnsi="Times New Roman"/>
          <w:sz w:val="24"/>
          <w:szCs w:val="24"/>
        </w:rPr>
        <w:t>;</w:t>
      </w:r>
    </w:p>
    <w:p w:rsidR="00A43D66" w:rsidRPr="00DF36D0" w:rsidRDefault="00A43D66" w:rsidP="00A43D66">
      <w:pPr>
        <w:pStyle w:val="afc"/>
        <w:numPr>
          <w:ilvl w:val="0"/>
          <w:numId w:val="24"/>
        </w:numPr>
        <w:jc w:val="both"/>
        <w:rPr>
          <w:rFonts w:ascii="Times New Roman" w:eastAsia="Times New Roman" w:hAnsi="Times New Roman"/>
          <w:sz w:val="24"/>
          <w:szCs w:val="24"/>
          <w:lang w:eastAsia="ru-RU"/>
        </w:rPr>
      </w:pPr>
      <w:r w:rsidRPr="00DF36D0">
        <w:rPr>
          <w:rFonts w:ascii="Times New Roman" w:eastAsia="Times New Roman" w:hAnsi="Times New Roman"/>
          <w:sz w:val="24"/>
          <w:szCs w:val="24"/>
          <w:lang w:eastAsia="ru-RU"/>
        </w:rPr>
        <w:t xml:space="preserve">Примерная адаптированная основная общеобразовательная программа для </w:t>
      </w:r>
      <w:proofErr w:type="gramStart"/>
      <w:r w:rsidRPr="00DF36D0">
        <w:rPr>
          <w:rFonts w:ascii="Times New Roman" w:eastAsia="Times New Roman" w:hAnsi="Times New Roman"/>
          <w:sz w:val="24"/>
          <w:szCs w:val="24"/>
          <w:lang w:eastAsia="ru-RU"/>
        </w:rPr>
        <w:t>обучающихся</w:t>
      </w:r>
      <w:proofErr w:type="gramEnd"/>
      <w:r w:rsidRPr="00DF36D0">
        <w:rPr>
          <w:rFonts w:ascii="Times New Roman" w:eastAsia="Times New Roman" w:hAnsi="Times New Roman"/>
          <w:sz w:val="24"/>
          <w:szCs w:val="24"/>
          <w:lang w:eastAsia="ru-RU"/>
        </w:rPr>
        <w:t xml:space="preserve"> с ОВЗ;</w:t>
      </w:r>
    </w:p>
    <w:p w:rsidR="00A43D66" w:rsidRPr="00DF36D0" w:rsidRDefault="00A43D66" w:rsidP="00A43D66">
      <w:pPr>
        <w:pStyle w:val="afc"/>
        <w:numPr>
          <w:ilvl w:val="0"/>
          <w:numId w:val="24"/>
        </w:numPr>
        <w:jc w:val="both"/>
        <w:rPr>
          <w:rFonts w:ascii="Times New Roman" w:hAnsi="Times New Roman"/>
          <w:sz w:val="24"/>
          <w:szCs w:val="24"/>
        </w:rPr>
      </w:pPr>
      <w:r w:rsidRPr="00DF36D0">
        <w:rPr>
          <w:rFonts w:ascii="Times New Roman" w:hAnsi="Times New Roman"/>
          <w:sz w:val="24"/>
          <w:szCs w:val="24"/>
        </w:rPr>
        <w:t xml:space="preserve">Сан </w:t>
      </w:r>
      <w:proofErr w:type="spellStart"/>
      <w:r w:rsidRPr="00DF36D0">
        <w:rPr>
          <w:rFonts w:ascii="Times New Roman" w:hAnsi="Times New Roman"/>
          <w:sz w:val="24"/>
          <w:szCs w:val="24"/>
        </w:rPr>
        <w:t>ПиН</w:t>
      </w:r>
      <w:proofErr w:type="spellEnd"/>
      <w:r w:rsidRPr="00DF36D0">
        <w:rPr>
          <w:rFonts w:ascii="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Приложение № 1 «Комплектование классов (групп) для обучающихся с ОВЗ»</w:t>
      </w:r>
    </w:p>
    <w:p w:rsidR="00A43D66" w:rsidRPr="00DF36D0" w:rsidRDefault="00A43D66" w:rsidP="00A43D66">
      <w:pPr>
        <w:numPr>
          <w:ilvl w:val="0"/>
          <w:numId w:val="24"/>
        </w:numPr>
        <w:tabs>
          <w:tab w:val="num" w:pos="0"/>
        </w:tabs>
        <w:suppressAutoHyphens w:val="0"/>
        <w:spacing w:after="0" w:line="240" w:lineRule="auto"/>
        <w:ind w:left="0" w:firstLine="709"/>
        <w:jc w:val="both"/>
        <w:rPr>
          <w:rFonts w:ascii="Times New Roman" w:hAnsi="Times New Roman" w:cs="Times New Roman"/>
          <w:sz w:val="24"/>
          <w:szCs w:val="24"/>
        </w:rPr>
      </w:pPr>
      <w:r w:rsidRPr="00DF36D0">
        <w:rPr>
          <w:rFonts w:ascii="Times New Roman" w:hAnsi="Times New Roman" w:cs="Times New Roman"/>
          <w:sz w:val="24"/>
          <w:szCs w:val="24"/>
        </w:rPr>
        <w:t xml:space="preserve">Постановление Главного государственного санитарного врача РФ от 24.11.2015 г. №81 «О внесении изменений №3 в </w:t>
      </w:r>
      <w:proofErr w:type="spellStart"/>
      <w:r w:rsidRPr="00DF36D0">
        <w:rPr>
          <w:rFonts w:ascii="Times New Roman" w:hAnsi="Times New Roman" w:cs="Times New Roman"/>
          <w:sz w:val="24"/>
          <w:szCs w:val="24"/>
        </w:rPr>
        <w:t>СанПин</w:t>
      </w:r>
      <w:proofErr w:type="spellEnd"/>
      <w:r w:rsidRPr="00DF36D0">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A43D66" w:rsidRPr="00DF36D0" w:rsidRDefault="00A43D66" w:rsidP="00A43D66">
      <w:pPr>
        <w:numPr>
          <w:ilvl w:val="0"/>
          <w:numId w:val="24"/>
        </w:numPr>
        <w:tabs>
          <w:tab w:val="num" w:pos="360"/>
        </w:tabs>
        <w:suppressAutoHyphens w:val="0"/>
        <w:spacing w:after="0" w:line="240" w:lineRule="auto"/>
        <w:ind w:left="360" w:firstLine="709"/>
        <w:jc w:val="both"/>
        <w:rPr>
          <w:rFonts w:ascii="Times New Roman" w:hAnsi="Times New Roman" w:cs="Times New Roman"/>
          <w:sz w:val="24"/>
          <w:szCs w:val="24"/>
        </w:rPr>
      </w:pPr>
      <w:r w:rsidRPr="00DF36D0">
        <w:rPr>
          <w:rFonts w:ascii="Times New Roman" w:hAnsi="Times New Roman" w:cs="Times New Roman"/>
          <w:sz w:val="24"/>
          <w:szCs w:val="24"/>
        </w:rPr>
        <w:t>Устав МБОУ «Фатневская средняя общеобразовательная школа».</w:t>
      </w:r>
    </w:p>
    <w:p w:rsidR="00A43D66" w:rsidRPr="00DF36D0" w:rsidRDefault="00A43D66" w:rsidP="00A43D66">
      <w:pPr>
        <w:pStyle w:val="afc"/>
        <w:spacing w:line="276" w:lineRule="auto"/>
        <w:ind w:firstLine="567"/>
        <w:jc w:val="both"/>
        <w:rPr>
          <w:rFonts w:ascii="Times New Roman" w:eastAsia="Times New Roman" w:hAnsi="Times New Roman"/>
          <w:sz w:val="24"/>
          <w:szCs w:val="24"/>
          <w:lang w:eastAsia="ru-RU"/>
        </w:rPr>
      </w:pPr>
    </w:p>
    <w:p w:rsidR="00A43D66" w:rsidRPr="00DF36D0" w:rsidRDefault="00A43D66" w:rsidP="00A43D66">
      <w:pPr>
        <w:pStyle w:val="afc"/>
        <w:spacing w:line="276" w:lineRule="auto"/>
        <w:ind w:firstLine="567"/>
        <w:jc w:val="both"/>
        <w:rPr>
          <w:rFonts w:ascii="Times New Roman" w:hAnsi="Times New Roman"/>
          <w:sz w:val="24"/>
          <w:szCs w:val="24"/>
        </w:rPr>
      </w:pPr>
      <w:proofErr w:type="gramStart"/>
      <w:r w:rsidRPr="00DF36D0">
        <w:rPr>
          <w:rFonts w:ascii="Times New Roman" w:hAnsi="Times New Roman"/>
          <w:sz w:val="24"/>
          <w:szCs w:val="24"/>
        </w:rPr>
        <w:t>В связи с изменениями в ФГОС НОО (приказ Минобразования от 31.12.2015 N 1576) изменились названия предметных областей (вместо предметной области «Филология» в учебный план начального общего образования включены предметные области «Русский язык и литературное чтение» и «Иностранный язык».</w:t>
      </w:r>
      <w:proofErr w:type="gramEnd"/>
    </w:p>
    <w:p w:rsidR="00A43D66" w:rsidRPr="00DF36D0" w:rsidRDefault="00A43D66" w:rsidP="00A43D66">
      <w:pPr>
        <w:spacing w:after="0" w:line="240" w:lineRule="auto"/>
        <w:jc w:val="both"/>
        <w:rPr>
          <w:rFonts w:ascii="Times New Roman" w:eastAsia="Times New Roman" w:hAnsi="Times New Roman" w:cs="Times New Roman"/>
          <w:bCs/>
          <w:sz w:val="24"/>
          <w:szCs w:val="24"/>
          <w:u w:val="single"/>
        </w:rPr>
      </w:pPr>
      <w:r w:rsidRPr="00DF36D0">
        <w:rPr>
          <w:rFonts w:ascii="Times New Roman" w:eastAsia="Times New Roman" w:hAnsi="Times New Roman" w:cs="Times New Roman"/>
          <w:bCs/>
          <w:sz w:val="24"/>
          <w:szCs w:val="24"/>
        </w:rPr>
        <w:t xml:space="preserve">В </w:t>
      </w:r>
      <w:proofErr w:type="spellStart"/>
      <w:r w:rsidRPr="00DF36D0">
        <w:rPr>
          <w:rFonts w:ascii="Times New Roman" w:hAnsi="Times New Roman" w:cs="Times New Roman"/>
          <w:sz w:val="24"/>
          <w:szCs w:val="24"/>
        </w:rPr>
        <w:t>СанПиН</w:t>
      </w:r>
      <w:proofErr w:type="spellEnd"/>
      <w:r w:rsidRPr="00DF36D0">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w:t>
      </w:r>
      <w:r w:rsidRPr="00DF36D0">
        <w:rPr>
          <w:rFonts w:ascii="Times New Roman" w:hAnsi="Times New Roman" w:cs="Times New Roman"/>
          <w:sz w:val="24"/>
          <w:szCs w:val="24"/>
          <w:u w:val="single"/>
        </w:rPr>
        <w:t>с учетом изменений № 3</w:t>
      </w:r>
      <w:r>
        <w:rPr>
          <w:rFonts w:ascii="Times New Roman" w:hAnsi="Times New Roman" w:cs="Times New Roman"/>
          <w:sz w:val="24"/>
          <w:szCs w:val="24"/>
          <w:u w:val="single"/>
        </w:rPr>
        <w:t>:</w:t>
      </w:r>
    </w:p>
    <w:p w:rsidR="00A43D66" w:rsidRPr="00DF36D0" w:rsidRDefault="00A43D66" w:rsidP="00A43D66">
      <w:pPr>
        <w:pStyle w:val="afc"/>
        <w:spacing w:line="276" w:lineRule="auto"/>
        <w:ind w:firstLine="567"/>
        <w:jc w:val="both"/>
        <w:rPr>
          <w:rFonts w:ascii="Times New Roman" w:hAnsi="Times New Roman"/>
          <w:sz w:val="24"/>
          <w:szCs w:val="24"/>
        </w:rPr>
      </w:pPr>
      <w:proofErr w:type="gramStart"/>
      <w:r w:rsidRPr="00DF36D0">
        <w:rPr>
          <w:rFonts w:ascii="Times New Roman" w:hAnsi="Times New Roman"/>
          <w:sz w:val="24"/>
          <w:szCs w:val="24"/>
        </w:rPr>
        <w:t xml:space="preserve">Количество учебных занятий в течение дня регламентируется пунктом 10.6  </w:t>
      </w:r>
      <w:proofErr w:type="spellStart"/>
      <w:r w:rsidRPr="00DF36D0">
        <w:rPr>
          <w:rFonts w:ascii="Times New Roman" w:hAnsi="Times New Roman"/>
          <w:sz w:val="24"/>
          <w:szCs w:val="24"/>
        </w:rPr>
        <w:t>СанПиН</w:t>
      </w:r>
      <w:proofErr w:type="spellEnd"/>
      <w:r w:rsidRPr="00DF36D0">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с учетом изменений № 3 в </w:t>
      </w:r>
      <w:proofErr w:type="spellStart"/>
      <w:r w:rsidRPr="00DF36D0">
        <w:rPr>
          <w:rFonts w:ascii="Times New Roman" w:hAnsi="Times New Roman"/>
          <w:sz w:val="24"/>
          <w:szCs w:val="24"/>
        </w:rPr>
        <w:t>СанПиН</w:t>
      </w:r>
      <w:proofErr w:type="spellEnd"/>
      <w:r w:rsidRPr="00DF36D0">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(Постановление Главного государственного санитарного врача Российской Федерации от 24.11.2015 г.№81) (далее - </w:t>
      </w:r>
      <w:r w:rsidRPr="00DF36D0">
        <w:rPr>
          <w:rFonts w:ascii="Times New Roman" w:hAnsi="Times New Roman"/>
          <w:i/>
          <w:sz w:val="24"/>
          <w:szCs w:val="24"/>
        </w:rPr>
        <w:t xml:space="preserve">с учетом изменений № 3 в </w:t>
      </w:r>
      <w:proofErr w:type="spellStart"/>
      <w:r w:rsidRPr="00DF36D0">
        <w:rPr>
          <w:rFonts w:ascii="Times New Roman" w:hAnsi="Times New Roman"/>
          <w:i/>
          <w:sz w:val="24"/>
          <w:szCs w:val="24"/>
        </w:rPr>
        <w:t>СанПиН</w:t>
      </w:r>
      <w:proofErr w:type="spellEnd"/>
      <w:r w:rsidRPr="00DF36D0">
        <w:rPr>
          <w:rFonts w:ascii="Times New Roman" w:hAnsi="Times New Roman"/>
          <w:sz w:val="24"/>
          <w:szCs w:val="24"/>
        </w:rPr>
        <w:t>)</w:t>
      </w:r>
      <w:proofErr w:type="gramEnd"/>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u w:val="single"/>
        </w:rPr>
        <w:t>Максимально допустимая аудиторная</w:t>
      </w:r>
      <w:r w:rsidRPr="00DF36D0">
        <w:rPr>
          <w:rFonts w:ascii="Times New Roman" w:hAnsi="Times New Roman"/>
          <w:sz w:val="24"/>
          <w:szCs w:val="24"/>
        </w:rPr>
        <w:t xml:space="preserve"> нагрузка в течение дня составляет:</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- 1 </w:t>
      </w:r>
      <w:proofErr w:type="spellStart"/>
      <w:r w:rsidRPr="00DF36D0">
        <w:rPr>
          <w:rFonts w:ascii="Times New Roman" w:hAnsi="Times New Roman"/>
          <w:sz w:val="24"/>
          <w:szCs w:val="24"/>
        </w:rPr>
        <w:t>кл</w:t>
      </w:r>
      <w:proofErr w:type="spellEnd"/>
      <w:r w:rsidRPr="00DF36D0">
        <w:rPr>
          <w:rFonts w:ascii="Times New Roman" w:hAnsi="Times New Roman"/>
          <w:sz w:val="24"/>
          <w:szCs w:val="24"/>
        </w:rPr>
        <w:t xml:space="preserve"> – не более 4 уроков;</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Количество учебных занятий физической культурой составляет не менее 3 часов в неделю (в урочной и внеурочной форме), предусмотренных в объёме </w:t>
      </w:r>
      <w:r w:rsidRPr="00DF36D0">
        <w:rPr>
          <w:rFonts w:ascii="Times New Roman" w:hAnsi="Times New Roman"/>
          <w:sz w:val="24"/>
          <w:szCs w:val="24"/>
          <w:u w:val="single"/>
        </w:rPr>
        <w:t xml:space="preserve">общей недельной нагрузки </w:t>
      </w:r>
      <w:r w:rsidRPr="00DF36D0">
        <w:rPr>
          <w:rFonts w:ascii="Times New Roman" w:hAnsi="Times New Roman"/>
          <w:sz w:val="24"/>
          <w:szCs w:val="24"/>
        </w:rPr>
        <w:t xml:space="preserve">(пункт 10.20 </w:t>
      </w:r>
      <w:r w:rsidRPr="00DF36D0">
        <w:rPr>
          <w:rFonts w:ascii="Times New Roman" w:hAnsi="Times New Roman"/>
          <w:i/>
          <w:sz w:val="24"/>
          <w:szCs w:val="24"/>
        </w:rPr>
        <w:t xml:space="preserve">с учётом изменений № 3 в </w:t>
      </w:r>
      <w:proofErr w:type="spellStart"/>
      <w:r w:rsidRPr="00DF36D0">
        <w:rPr>
          <w:rFonts w:ascii="Times New Roman" w:hAnsi="Times New Roman"/>
          <w:i/>
          <w:sz w:val="24"/>
          <w:szCs w:val="24"/>
        </w:rPr>
        <w:t>СанПиН</w:t>
      </w:r>
      <w:proofErr w:type="spellEnd"/>
      <w:r w:rsidRPr="00DF36D0">
        <w:rPr>
          <w:rFonts w:ascii="Times New Roman" w:hAnsi="Times New Roman"/>
          <w:sz w:val="24"/>
          <w:szCs w:val="24"/>
        </w:rPr>
        <w:t>).</w:t>
      </w:r>
    </w:p>
    <w:p w:rsidR="00A43D66" w:rsidRPr="00DF36D0" w:rsidRDefault="00A43D66" w:rsidP="00A43D66">
      <w:pPr>
        <w:pStyle w:val="afc"/>
        <w:spacing w:line="276" w:lineRule="auto"/>
        <w:ind w:firstLine="567"/>
        <w:jc w:val="both"/>
        <w:rPr>
          <w:rFonts w:ascii="Times New Roman" w:hAnsi="Times New Roman"/>
          <w:sz w:val="24"/>
          <w:szCs w:val="24"/>
          <w:u w:val="single"/>
        </w:rPr>
      </w:pPr>
      <w:r w:rsidRPr="00DF36D0">
        <w:rPr>
          <w:rFonts w:ascii="Times New Roman" w:hAnsi="Times New Roman"/>
          <w:sz w:val="24"/>
          <w:szCs w:val="24"/>
          <w:u w:val="single"/>
        </w:rPr>
        <w:t>Общий объём нагрузки</w:t>
      </w:r>
      <w:r w:rsidRPr="00DF36D0">
        <w:rPr>
          <w:rFonts w:ascii="Times New Roman" w:hAnsi="Times New Roman"/>
          <w:sz w:val="24"/>
          <w:szCs w:val="24"/>
        </w:rPr>
        <w:t xml:space="preserve"> в течение дня не должен превышать </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- 1 </w:t>
      </w:r>
      <w:proofErr w:type="spellStart"/>
      <w:r w:rsidRPr="00DF36D0">
        <w:rPr>
          <w:rFonts w:ascii="Times New Roman" w:hAnsi="Times New Roman"/>
          <w:sz w:val="24"/>
          <w:szCs w:val="24"/>
        </w:rPr>
        <w:t>кл</w:t>
      </w:r>
      <w:proofErr w:type="spellEnd"/>
      <w:r w:rsidRPr="00DF36D0">
        <w:rPr>
          <w:rFonts w:ascii="Times New Roman" w:hAnsi="Times New Roman"/>
          <w:sz w:val="24"/>
          <w:szCs w:val="24"/>
        </w:rPr>
        <w:t xml:space="preserve"> – не более 4 уроков и один раз в неделю 5 уроков за счет урока физической культуры;</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 xml:space="preserve">Продолжительность учебных занятий устанавливается в соответствии с пунктом 10.9 </w:t>
      </w:r>
      <w:r w:rsidRPr="00DF36D0">
        <w:rPr>
          <w:rFonts w:ascii="Times New Roman" w:hAnsi="Times New Roman"/>
          <w:i/>
          <w:sz w:val="24"/>
          <w:szCs w:val="24"/>
        </w:rPr>
        <w:t xml:space="preserve">с учетом изменений № 3 в </w:t>
      </w:r>
      <w:proofErr w:type="spellStart"/>
      <w:r w:rsidRPr="00DF36D0">
        <w:rPr>
          <w:rFonts w:ascii="Times New Roman" w:hAnsi="Times New Roman"/>
          <w:i/>
          <w:sz w:val="24"/>
          <w:szCs w:val="24"/>
        </w:rPr>
        <w:t>СанПиН</w:t>
      </w:r>
      <w:proofErr w:type="spellEnd"/>
      <w:r w:rsidRPr="00DF36D0">
        <w:rPr>
          <w:rFonts w:ascii="Times New Roman" w:hAnsi="Times New Roman"/>
          <w:sz w:val="24"/>
          <w:szCs w:val="24"/>
        </w:rPr>
        <w:t>.</w:t>
      </w:r>
    </w:p>
    <w:p w:rsidR="00A43D66" w:rsidRPr="00DF36D0" w:rsidRDefault="00A43D66" w:rsidP="00A43D66">
      <w:pPr>
        <w:pStyle w:val="afc"/>
        <w:spacing w:line="276" w:lineRule="auto"/>
        <w:ind w:firstLine="567"/>
        <w:jc w:val="both"/>
        <w:rPr>
          <w:rFonts w:ascii="Times New Roman" w:hAnsi="Times New Roman"/>
          <w:sz w:val="24"/>
          <w:szCs w:val="24"/>
        </w:rPr>
      </w:pPr>
      <w:r w:rsidRPr="00DF36D0">
        <w:rPr>
          <w:rFonts w:ascii="Times New Roman" w:hAnsi="Times New Roman"/>
          <w:sz w:val="24"/>
          <w:szCs w:val="24"/>
        </w:rPr>
        <w:t>Продолжительность урока составляет:</w:t>
      </w:r>
    </w:p>
    <w:p w:rsidR="00A43D66" w:rsidRPr="00DF36D0" w:rsidRDefault="00A43D66" w:rsidP="00A43D66">
      <w:pPr>
        <w:pStyle w:val="afc"/>
        <w:spacing w:line="276" w:lineRule="auto"/>
        <w:jc w:val="both"/>
        <w:rPr>
          <w:rFonts w:ascii="Times New Roman" w:hAnsi="Times New Roman"/>
          <w:sz w:val="24"/>
          <w:szCs w:val="24"/>
        </w:rPr>
      </w:pPr>
      <w:proofErr w:type="gramStart"/>
      <w:r w:rsidRPr="00DF36D0">
        <w:rPr>
          <w:rFonts w:ascii="Times New Roman" w:hAnsi="Times New Roman"/>
          <w:sz w:val="24"/>
          <w:szCs w:val="24"/>
        </w:rPr>
        <w:t>- в 1 классе - 35 минут (сентябрь - декабрь), 40 минут (январь - май).</w:t>
      </w:r>
      <w:proofErr w:type="gramEnd"/>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color w:val="auto"/>
          <w:sz w:val="24"/>
          <w:szCs w:val="24"/>
        </w:rPr>
      </w:pPr>
      <w:r w:rsidRPr="00DF36D0">
        <w:rPr>
          <w:rFonts w:ascii="Times New Roman" w:eastAsia="Times New Roman" w:hAnsi="Times New Roman" w:cs="Times New Roman"/>
          <w:color w:val="auto"/>
          <w:sz w:val="24"/>
          <w:szCs w:val="24"/>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A43D66" w:rsidRPr="00DF36D0" w:rsidRDefault="00A43D66" w:rsidP="00A43D66">
      <w:pPr>
        <w:spacing w:before="100" w:beforeAutospacing="1" w:after="100" w:afterAutospacing="1"/>
        <w:ind w:firstLine="709"/>
        <w:jc w:val="both"/>
        <w:rPr>
          <w:rFonts w:ascii="Times New Roman" w:hAnsi="Times New Roman" w:cs="Times New Roman"/>
          <w:sz w:val="24"/>
          <w:szCs w:val="24"/>
        </w:rPr>
      </w:pPr>
      <w:r w:rsidRPr="00DF36D0">
        <w:rPr>
          <w:rFonts w:ascii="Times New Roman" w:hAnsi="Times New Roman" w:cs="Times New Roman"/>
          <w:sz w:val="24"/>
          <w:szCs w:val="24"/>
        </w:rPr>
        <w:t xml:space="preserve">Учебный план 1-4 классов реализуется через комплект «Школа России».  Принципами построения УМК «Школа России» являются: приоритет воспитания в образовательном процессе, личностно-ориентированный и </w:t>
      </w:r>
      <w:proofErr w:type="spellStart"/>
      <w:r w:rsidRPr="00DF36D0">
        <w:rPr>
          <w:rFonts w:ascii="Times New Roman" w:hAnsi="Times New Roman" w:cs="Times New Roman"/>
          <w:sz w:val="24"/>
          <w:szCs w:val="24"/>
        </w:rPr>
        <w:t>системно-деятельностный</w:t>
      </w:r>
      <w:proofErr w:type="spellEnd"/>
      <w:r w:rsidRPr="00DF36D0">
        <w:rPr>
          <w:rFonts w:ascii="Times New Roman" w:hAnsi="Times New Roman" w:cs="Times New Roman"/>
          <w:sz w:val="24"/>
          <w:szCs w:val="24"/>
        </w:rPr>
        <w:t xml:space="preserve">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roofErr w:type="gramStart"/>
      <w:r w:rsidRPr="00DF36D0">
        <w:rPr>
          <w:rFonts w:ascii="Times New Roman" w:hAnsi="Times New Roman" w:cs="Times New Roman"/>
          <w:sz w:val="24"/>
          <w:szCs w:val="24"/>
        </w:rPr>
        <w:t>В состав комплекта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информатика, технология.</w:t>
      </w:r>
      <w:proofErr w:type="gramEnd"/>
      <w:r w:rsidRPr="00DF36D0">
        <w:rPr>
          <w:rFonts w:ascii="Times New Roman" w:hAnsi="Times New Roman" w:cs="Times New Roman"/>
          <w:sz w:val="24"/>
          <w:szCs w:val="24"/>
        </w:rPr>
        <w:t xml:space="preserve"> 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A43D66" w:rsidRPr="00DF36D0" w:rsidRDefault="00A43D66" w:rsidP="00A43D66">
      <w:pPr>
        <w:spacing w:before="100" w:beforeAutospacing="1" w:after="100" w:afterAutospacing="1"/>
        <w:ind w:firstLine="709"/>
        <w:jc w:val="both"/>
        <w:rPr>
          <w:rFonts w:ascii="Times New Roman" w:hAnsi="Times New Roman" w:cs="Times New Roman"/>
          <w:sz w:val="24"/>
          <w:szCs w:val="24"/>
        </w:rPr>
      </w:pPr>
      <w:r w:rsidRPr="00DF36D0">
        <w:rPr>
          <w:rFonts w:ascii="Times New Roman" w:hAnsi="Times New Roman" w:cs="Times New Roman"/>
          <w:sz w:val="24"/>
          <w:szCs w:val="24"/>
        </w:rPr>
        <w:t>План реализуется при  5-дневной рабочей неделе  в 1классе. Продолжительность урока составляет в 1 классе — 35 минут с обязательным проведением двух физкультминуток по 1,5 – 2 минуты каждая. Начало занятий: 9.00. Продолжительность перемен между уроками 10 минут, большие перемены в 1 классе – 25 минут после третьего урока с проведением динамической паузы на свежем воздухе.</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Стандартах. </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DF36D0">
        <w:rPr>
          <w:rFonts w:ascii="Times New Roman" w:hAnsi="Times New Roman" w:cs="Times New Roman"/>
          <w:color w:val="000000"/>
          <w:sz w:val="24"/>
          <w:szCs w:val="24"/>
        </w:rPr>
        <w:t>потребностей</w:t>
      </w:r>
      <w:proofErr w:type="gramEnd"/>
      <w:r w:rsidRPr="00DF36D0">
        <w:rPr>
          <w:rFonts w:ascii="Times New Roman" w:hAnsi="Times New Roman" w:cs="Times New Roman"/>
          <w:color w:val="000000"/>
          <w:sz w:val="24"/>
          <w:szCs w:val="24"/>
        </w:rPr>
        <w:t xml:space="preserve"> обучающихся с ОВЗ на основании рекомендаций ПМПК.</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учебные занятия для углублённого изучения отдельных обязательных учебных предметов;</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 xml:space="preserve">учебные занятия, обеспечивающие различные интересы </w:t>
      </w:r>
      <w:proofErr w:type="gramStart"/>
      <w:r w:rsidRPr="00DF36D0">
        <w:rPr>
          <w:rFonts w:ascii="Times New Roman" w:hAnsi="Times New Roman" w:cs="Times New Roman"/>
          <w:color w:val="000000"/>
          <w:sz w:val="24"/>
          <w:szCs w:val="24"/>
        </w:rPr>
        <w:t>обучающихся</w:t>
      </w:r>
      <w:proofErr w:type="gramEnd"/>
      <w:r w:rsidRPr="00DF36D0">
        <w:rPr>
          <w:rFonts w:ascii="Times New Roman" w:hAnsi="Times New Roman" w:cs="Times New Roman"/>
          <w:color w:val="000000"/>
          <w:sz w:val="24"/>
          <w:szCs w:val="24"/>
        </w:rPr>
        <w:t xml:space="preserve"> с ОВЗ, в том числе этнокультурные;</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увеличение учебных часов, отводимых на изучение отдельных учебных предметов обязательной части;</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введение учебных курсов, обеспечивающих удовлетворение особых образовательных потребностей обучающихся с ОВЗ,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43D66" w:rsidRPr="00DF36D0" w:rsidRDefault="00A43D66" w:rsidP="00A43D66">
      <w:pPr>
        <w:numPr>
          <w:ilvl w:val="0"/>
          <w:numId w:val="25"/>
        </w:numPr>
        <w:suppressAutoHyphens w:val="0"/>
        <w:spacing w:after="0" w:line="240" w:lineRule="auto"/>
        <w:ind w:left="0" w:firstLine="0"/>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введение учебных курсов для факультативного изучения отдельных учебных предметов.</w:t>
      </w:r>
    </w:p>
    <w:p w:rsidR="00A43D66" w:rsidRPr="00DF36D0" w:rsidRDefault="00A43D66" w:rsidP="00A43D66">
      <w:pPr>
        <w:spacing w:after="0" w:line="240" w:lineRule="auto"/>
        <w:ind w:firstLine="709"/>
        <w:jc w:val="both"/>
        <w:rPr>
          <w:rFonts w:ascii="Times New Roman" w:hAnsi="Times New Roman" w:cs="Times New Roman"/>
          <w:color w:val="000000"/>
          <w:sz w:val="24"/>
          <w:szCs w:val="24"/>
        </w:rPr>
      </w:pPr>
      <w:r w:rsidRPr="00DF36D0">
        <w:rPr>
          <w:rFonts w:ascii="Times New Roman" w:hAnsi="Times New Roman" w:cs="Times New Roman"/>
          <w:color w:val="000000"/>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указанные в Стандартах.</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bCs/>
          <w:sz w:val="24"/>
          <w:szCs w:val="24"/>
        </w:rPr>
        <w:t xml:space="preserve">Часть учебного плана, включающая внеурочную деятельность, </w:t>
      </w:r>
      <w:r w:rsidRPr="00DF36D0">
        <w:rPr>
          <w:rFonts w:ascii="Times New Roman" w:eastAsia="Times New Roman" w:hAnsi="Times New Roman" w:cs="Times New Roman"/>
          <w:sz w:val="24"/>
          <w:szCs w:val="24"/>
        </w:rPr>
        <w:t>обеспечивает реализа</w:t>
      </w:r>
      <w:r w:rsidRPr="00DF36D0">
        <w:rPr>
          <w:rFonts w:ascii="Times New Roman" w:eastAsia="Times New Roman" w:hAnsi="Times New Roman" w:cs="Times New Roman"/>
          <w:sz w:val="24"/>
          <w:szCs w:val="24"/>
        </w:rPr>
        <w:softHyphen/>
        <w:t xml:space="preserve">цию индивидуальных потребностей обучающихся. </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В соответствии с требованиями Стандарта </w:t>
      </w:r>
      <w:r w:rsidRPr="00DF36D0">
        <w:rPr>
          <w:rFonts w:ascii="Times New Roman" w:eastAsia="Times New Roman" w:hAnsi="Times New Roman" w:cs="Times New Roman"/>
          <w:bCs/>
          <w:sz w:val="24"/>
          <w:szCs w:val="24"/>
        </w:rPr>
        <w:t>внеурочная де</w:t>
      </w:r>
      <w:r w:rsidRPr="00DF36D0">
        <w:rPr>
          <w:rFonts w:ascii="Times New Roman" w:eastAsia="Times New Roman" w:hAnsi="Times New Roman" w:cs="Times New Roman"/>
          <w:bCs/>
          <w:sz w:val="24"/>
          <w:szCs w:val="24"/>
        </w:rPr>
        <w:softHyphen/>
        <w:t xml:space="preserve">ятельность </w:t>
      </w:r>
      <w:r w:rsidRPr="00DF36D0">
        <w:rPr>
          <w:rFonts w:ascii="Times New Roman" w:eastAsia="Times New Roman" w:hAnsi="Times New Roman" w:cs="Times New Roman"/>
          <w:sz w:val="24"/>
          <w:szCs w:val="24"/>
        </w:rPr>
        <w:t>организуется по направлениям развития личнос</w:t>
      </w:r>
      <w:r w:rsidRPr="00DF36D0">
        <w:rPr>
          <w:rFonts w:ascii="Times New Roman" w:eastAsia="Times New Roman" w:hAnsi="Times New Roman" w:cs="Times New Roman"/>
          <w:sz w:val="24"/>
          <w:szCs w:val="24"/>
        </w:rPr>
        <w:softHyphen/>
        <w:t xml:space="preserve">ти (духовно-нравственное, социальное, </w:t>
      </w:r>
      <w:proofErr w:type="spellStart"/>
      <w:r w:rsidRPr="00DF36D0">
        <w:rPr>
          <w:rFonts w:ascii="Times New Roman" w:eastAsia="Times New Roman" w:hAnsi="Times New Roman" w:cs="Times New Roman"/>
          <w:sz w:val="24"/>
          <w:szCs w:val="24"/>
        </w:rPr>
        <w:t>общеинтеллектуаль</w:t>
      </w:r>
      <w:r w:rsidRPr="00DF36D0">
        <w:rPr>
          <w:rFonts w:ascii="Times New Roman" w:eastAsia="Times New Roman" w:hAnsi="Times New Roman" w:cs="Times New Roman"/>
          <w:sz w:val="24"/>
          <w:szCs w:val="24"/>
        </w:rPr>
        <w:softHyphen/>
        <w:t>ное</w:t>
      </w:r>
      <w:proofErr w:type="spellEnd"/>
      <w:r w:rsidRPr="00DF36D0">
        <w:rPr>
          <w:rFonts w:ascii="Times New Roman" w:eastAsia="Times New Roman" w:hAnsi="Times New Roman" w:cs="Times New Roman"/>
          <w:sz w:val="24"/>
          <w:szCs w:val="24"/>
        </w:rPr>
        <w:t>, общекультурное, спортивно-оздоровительное</w:t>
      </w:r>
      <w:proofErr w:type="gramStart"/>
      <w:r w:rsidRPr="00DF36D0">
        <w:rPr>
          <w:rFonts w:ascii="Times New Roman" w:eastAsia="Times New Roman" w:hAnsi="Times New Roman" w:cs="Times New Roman"/>
          <w:sz w:val="24"/>
          <w:szCs w:val="24"/>
        </w:rPr>
        <w:t xml:space="preserve"> )</w:t>
      </w:r>
      <w:proofErr w:type="gramEnd"/>
      <w:r w:rsidRPr="00DF36D0">
        <w:rPr>
          <w:rFonts w:ascii="Times New Roman" w:eastAsia="Times New Roman" w:hAnsi="Times New Roman" w:cs="Times New Roman"/>
          <w:sz w:val="24"/>
          <w:szCs w:val="24"/>
        </w:rPr>
        <w:t>.</w:t>
      </w:r>
    </w:p>
    <w:p w:rsidR="00A43D66" w:rsidRPr="00DF36D0" w:rsidRDefault="00A43D66" w:rsidP="00A43D66">
      <w:pPr>
        <w:shd w:val="clear" w:color="auto" w:fill="FFFFFF"/>
        <w:spacing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Содержание занятий, предусмотренных как внеурочная деятельность, формируется с учётом пожеланий об</w:t>
      </w:r>
      <w:r w:rsidRPr="00DF36D0">
        <w:rPr>
          <w:rFonts w:ascii="Times New Roman" w:eastAsia="Times New Roman" w:hAnsi="Times New Roman" w:cs="Times New Roman"/>
          <w:sz w:val="24"/>
          <w:szCs w:val="24"/>
        </w:rPr>
        <w:softHyphen/>
        <w:t>учающихся и их родителей (законных представителей) и на</w:t>
      </w:r>
      <w:r w:rsidRPr="00DF36D0">
        <w:rPr>
          <w:rFonts w:ascii="Times New Roman" w:eastAsia="Times New Roman" w:hAnsi="Times New Roman" w:cs="Times New Roman"/>
          <w:sz w:val="24"/>
          <w:szCs w:val="24"/>
        </w:rPr>
        <w:softHyphen/>
        <w:t>правлено на реализацию различных форм её организации, отличных от урочной системы обучения, таких, как экскур</w:t>
      </w:r>
      <w:r w:rsidRPr="00DF36D0">
        <w:rPr>
          <w:rFonts w:ascii="Times New Roman" w:eastAsia="Times New Roman" w:hAnsi="Times New Roman" w:cs="Times New Roman"/>
          <w:sz w:val="24"/>
          <w:szCs w:val="24"/>
        </w:rPr>
        <w:softHyphen/>
        <w:t>сии, кружки, секции, круглые столы, конференции, диспуты, олимпиады, конкурсы, сорев</w:t>
      </w:r>
      <w:r w:rsidRPr="00DF36D0">
        <w:rPr>
          <w:rFonts w:ascii="Times New Roman" w:eastAsia="Times New Roman" w:hAnsi="Times New Roman" w:cs="Times New Roman"/>
          <w:sz w:val="24"/>
          <w:szCs w:val="24"/>
        </w:rPr>
        <w:softHyphen/>
        <w:t>нования, поисковые и научные исследования, общественн</w:t>
      </w:r>
      <w:proofErr w:type="gramStart"/>
      <w:r w:rsidRPr="00DF36D0">
        <w:rPr>
          <w:rFonts w:ascii="Times New Roman" w:eastAsia="Times New Roman" w:hAnsi="Times New Roman" w:cs="Times New Roman"/>
          <w:sz w:val="24"/>
          <w:szCs w:val="24"/>
        </w:rPr>
        <w:t>о-</w:t>
      </w:r>
      <w:proofErr w:type="gramEnd"/>
      <w:r w:rsidRPr="00DF36D0">
        <w:rPr>
          <w:rFonts w:ascii="Times New Roman" w:eastAsia="Times New Roman" w:hAnsi="Times New Roman" w:cs="Times New Roman"/>
          <w:sz w:val="24"/>
          <w:szCs w:val="24"/>
        </w:rPr>
        <w:t xml:space="preserve"> полезные практики и т. д. Время, отведенное на внеурочную деятельность (до 10 ч. в </w:t>
      </w:r>
      <w:proofErr w:type="gramStart"/>
      <w:r w:rsidRPr="00DF36D0">
        <w:rPr>
          <w:rFonts w:ascii="Times New Roman" w:eastAsia="Times New Roman" w:hAnsi="Times New Roman" w:cs="Times New Roman"/>
          <w:sz w:val="24"/>
          <w:szCs w:val="24"/>
        </w:rPr>
        <w:t>каждом</w:t>
      </w:r>
      <w:proofErr w:type="gramEnd"/>
      <w:r w:rsidRPr="00DF36D0">
        <w:rPr>
          <w:rFonts w:ascii="Times New Roman" w:eastAsia="Times New Roman" w:hAnsi="Times New Roman" w:cs="Times New Roman"/>
          <w:sz w:val="24"/>
          <w:szCs w:val="24"/>
        </w:rPr>
        <w:t xml:space="preserve"> классе), не учитывается при определении максимально допустимой предельной нагрузки обучающихся, но учитывается при определении объемов финансирования, направляемых на реализацию основной образовательной программы. Для занятий внеурочной деятельности активно используются помимо учебного кабинета  школьный музей, спортзал, компьютерный класс, актовый зал.</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Часы </w:t>
      </w:r>
      <w:r w:rsidRPr="00DF36D0">
        <w:rPr>
          <w:rFonts w:ascii="Times New Roman" w:eastAsia="Times New Roman" w:hAnsi="Times New Roman" w:cs="Times New Roman"/>
          <w:bCs/>
          <w:sz w:val="24"/>
          <w:szCs w:val="24"/>
        </w:rPr>
        <w:t>внеурочной деятельности</w:t>
      </w:r>
      <w:r w:rsidRPr="00DF36D0">
        <w:rPr>
          <w:rFonts w:ascii="Times New Roman" w:eastAsia="Times New Roman" w:hAnsi="Times New Roman" w:cs="Times New Roman"/>
          <w:sz w:val="24"/>
          <w:szCs w:val="24"/>
        </w:rPr>
        <w:t xml:space="preserve"> в 1классе распределены следующим образом. </w:t>
      </w:r>
    </w:p>
    <w:p w:rsidR="00A43D66" w:rsidRPr="00DF36D0" w:rsidRDefault="00A43D66" w:rsidP="00A43D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Спортивно-оздоровительное направление представлено кружком «Русские народные игры» -  0,5 часа.</w:t>
      </w:r>
    </w:p>
    <w:p w:rsidR="00A43D66" w:rsidRPr="00DF36D0" w:rsidRDefault="00A43D66" w:rsidP="00A43D66">
      <w:pPr>
        <w:spacing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Общекультурное направление представлено кружком </w:t>
      </w:r>
      <w:r w:rsidRPr="00DF36D0">
        <w:rPr>
          <w:rFonts w:ascii="Times New Roman" w:hAnsi="Times New Roman" w:cs="Times New Roman"/>
          <w:sz w:val="24"/>
          <w:szCs w:val="24"/>
        </w:rPr>
        <w:t>«Умелые ручки»</w:t>
      </w:r>
      <w:r w:rsidRPr="00DF36D0">
        <w:rPr>
          <w:rFonts w:ascii="Times New Roman" w:eastAsia="Times New Roman" w:hAnsi="Times New Roman" w:cs="Times New Roman"/>
          <w:sz w:val="24"/>
          <w:szCs w:val="24"/>
        </w:rPr>
        <w:t>-  1 час.</w:t>
      </w:r>
    </w:p>
    <w:p w:rsidR="00A43D66" w:rsidRPr="00DF36D0" w:rsidRDefault="00A43D66" w:rsidP="00A43D66">
      <w:pPr>
        <w:spacing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Социальная направленность представлена кружками «Я - исследователь» -  0,5 часа.</w:t>
      </w:r>
    </w:p>
    <w:p w:rsidR="00A43D66" w:rsidRPr="00DF36D0" w:rsidRDefault="00A43D66" w:rsidP="00A43D66">
      <w:pPr>
        <w:spacing w:line="240" w:lineRule="auto"/>
        <w:ind w:firstLine="709"/>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Все программы внеурочной деятельности направлены на следующие результаты:</w:t>
      </w:r>
    </w:p>
    <w:p w:rsidR="00A43D66" w:rsidRPr="00DF36D0" w:rsidRDefault="00A43D66" w:rsidP="00A43D66">
      <w:pPr>
        <w:pStyle w:val="af2"/>
        <w:numPr>
          <w:ilvl w:val="0"/>
          <w:numId w:val="26"/>
        </w:numPr>
        <w:spacing w:line="240" w:lineRule="auto"/>
        <w:ind w:left="1069" w:hanging="360"/>
        <w:jc w:val="both"/>
      </w:pPr>
      <w:r w:rsidRPr="00DF36D0">
        <w:t xml:space="preserve">приобретение школьником умения организовать здоровьесберегающую жизнедеятельность, </w:t>
      </w:r>
    </w:p>
    <w:p w:rsidR="00A43D66" w:rsidRPr="00DF36D0" w:rsidRDefault="00A43D66" w:rsidP="00A43D66">
      <w:pPr>
        <w:pStyle w:val="af2"/>
        <w:numPr>
          <w:ilvl w:val="0"/>
          <w:numId w:val="26"/>
        </w:numPr>
        <w:spacing w:line="240" w:lineRule="auto"/>
        <w:ind w:left="1069" w:hanging="360"/>
        <w:jc w:val="both"/>
      </w:pPr>
      <w:r w:rsidRPr="00DF36D0">
        <w:t xml:space="preserve">формирование активной мыслительной деятельности, приобретение знаний, </w:t>
      </w:r>
    </w:p>
    <w:p w:rsidR="00A43D66" w:rsidRPr="00DF36D0" w:rsidRDefault="00A43D66" w:rsidP="00A43D66">
      <w:pPr>
        <w:pStyle w:val="af2"/>
        <w:numPr>
          <w:ilvl w:val="0"/>
          <w:numId w:val="26"/>
        </w:numPr>
        <w:spacing w:line="240" w:lineRule="auto"/>
        <w:ind w:left="1069" w:hanging="360"/>
        <w:jc w:val="both"/>
      </w:pPr>
      <w:r w:rsidRPr="00DF36D0">
        <w:t xml:space="preserve">выявление и развитие творческих способностей учащихся, </w:t>
      </w:r>
    </w:p>
    <w:p w:rsidR="00A43D66" w:rsidRPr="00DF36D0" w:rsidRDefault="00A43D66" w:rsidP="00A43D66">
      <w:pPr>
        <w:pStyle w:val="af2"/>
        <w:numPr>
          <w:ilvl w:val="0"/>
          <w:numId w:val="26"/>
        </w:numPr>
        <w:spacing w:line="240" w:lineRule="auto"/>
        <w:ind w:left="1069" w:hanging="360"/>
        <w:jc w:val="both"/>
      </w:pPr>
      <w:r w:rsidRPr="00DF36D0">
        <w:t xml:space="preserve">формирование любознательной и трудолюбивой личности, знающей историю, традиции, природу своего края и уважающего живущих рядом людей, </w:t>
      </w:r>
    </w:p>
    <w:p w:rsidR="00A43D66" w:rsidRPr="00DF36D0" w:rsidRDefault="00A43D66" w:rsidP="00A43D66">
      <w:pPr>
        <w:pStyle w:val="af2"/>
        <w:numPr>
          <w:ilvl w:val="0"/>
          <w:numId w:val="26"/>
        </w:numPr>
        <w:spacing w:line="240" w:lineRule="auto"/>
        <w:ind w:left="1069" w:hanging="360"/>
        <w:jc w:val="both"/>
      </w:pPr>
      <w:r w:rsidRPr="00DF36D0">
        <w:t>приобретение начальных навыков совместной продуктивной деятельности, сотрудничества, взаимопомощи.</w:t>
      </w:r>
    </w:p>
    <w:p w:rsidR="00A43D66" w:rsidRPr="00DF36D0" w:rsidRDefault="00A43D66" w:rsidP="00A43D66">
      <w:pPr>
        <w:pStyle w:val="ConsPlusNormal"/>
        <w:rPr>
          <w:rFonts w:ascii="Times New Roman" w:hAnsi="Times New Roman" w:cs="Times New Roman"/>
          <w:sz w:val="24"/>
          <w:szCs w:val="24"/>
        </w:rPr>
      </w:pPr>
    </w:p>
    <w:p w:rsidR="00A43D66" w:rsidRPr="00DF36D0" w:rsidRDefault="00A43D66" w:rsidP="00A43D66">
      <w:pPr>
        <w:pStyle w:val="ConsPlusNormal"/>
        <w:ind w:firstLine="540"/>
        <w:jc w:val="center"/>
        <w:rPr>
          <w:rFonts w:ascii="Times New Roman" w:hAnsi="Times New Roman" w:cs="Times New Roman"/>
          <w:b/>
          <w:sz w:val="24"/>
          <w:szCs w:val="24"/>
        </w:rPr>
      </w:pPr>
      <w:r w:rsidRPr="00DF36D0">
        <w:rPr>
          <w:rFonts w:ascii="Times New Roman" w:hAnsi="Times New Roman" w:cs="Times New Roman"/>
          <w:b/>
          <w:sz w:val="24"/>
          <w:szCs w:val="24"/>
        </w:rPr>
        <w:t>Учебный план для 1 класса</w:t>
      </w:r>
    </w:p>
    <w:p w:rsidR="00A43D66" w:rsidRPr="00DF36D0" w:rsidRDefault="00A43D66" w:rsidP="00A43D66">
      <w:pPr>
        <w:pStyle w:val="ConsPlusNormal"/>
        <w:ind w:firstLine="540"/>
        <w:jc w:val="center"/>
        <w:rPr>
          <w:rFonts w:ascii="Times New Roman" w:hAnsi="Times New Roman" w:cs="Times New Roman"/>
          <w:b/>
          <w:sz w:val="24"/>
          <w:szCs w:val="24"/>
        </w:rPr>
      </w:pPr>
      <w:r w:rsidRPr="00DF36D0">
        <w:rPr>
          <w:rFonts w:ascii="Times New Roman" w:hAnsi="Times New Roman" w:cs="Times New Roman"/>
          <w:b/>
          <w:sz w:val="24"/>
          <w:szCs w:val="24"/>
        </w:rPr>
        <w:t xml:space="preserve"> МБОУ «Фатневская </w:t>
      </w:r>
      <w:r>
        <w:rPr>
          <w:rFonts w:ascii="Times New Roman" w:hAnsi="Times New Roman" w:cs="Times New Roman"/>
          <w:b/>
          <w:sz w:val="24"/>
          <w:szCs w:val="24"/>
        </w:rPr>
        <w:t>средняя общеобразовательная школа</w:t>
      </w:r>
      <w:r w:rsidRPr="00DF36D0">
        <w:rPr>
          <w:rFonts w:ascii="Times New Roman" w:hAnsi="Times New Roman" w:cs="Times New Roman"/>
          <w:b/>
          <w:sz w:val="24"/>
          <w:szCs w:val="24"/>
        </w:rPr>
        <w:t xml:space="preserve">», </w:t>
      </w:r>
      <w:proofErr w:type="gramStart"/>
      <w:r w:rsidRPr="00DF36D0">
        <w:rPr>
          <w:rFonts w:ascii="Times New Roman" w:hAnsi="Times New Roman" w:cs="Times New Roman"/>
          <w:b/>
          <w:sz w:val="24"/>
          <w:szCs w:val="24"/>
        </w:rPr>
        <w:t>реализующего</w:t>
      </w:r>
      <w:proofErr w:type="gramEnd"/>
      <w:r w:rsidRPr="00DF36D0">
        <w:rPr>
          <w:rFonts w:ascii="Times New Roman" w:hAnsi="Times New Roman" w:cs="Times New Roman"/>
          <w:b/>
          <w:sz w:val="24"/>
          <w:szCs w:val="24"/>
        </w:rPr>
        <w:t xml:space="preserve"> АООП НОО для обучающихся с ЗПР,</w:t>
      </w:r>
    </w:p>
    <w:p w:rsidR="00A43D66" w:rsidRPr="00DF36D0" w:rsidRDefault="00A43D66" w:rsidP="00A43D66">
      <w:pPr>
        <w:pStyle w:val="ConsPlusNormal"/>
        <w:ind w:firstLine="540"/>
        <w:jc w:val="center"/>
        <w:rPr>
          <w:rFonts w:ascii="Times New Roman" w:hAnsi="Times New Roman" w:cs="Times New Roman"/>
          <w:b/>
          <w:sz w:val="24"/>
          <w:szCs w:val="24"/>
        </w:rPr>
      </w:pPr>
      <w:r w:rsidRPr="00DF36D0">
        <w:rPr>
          <w:rFonts w:ascii="Times New Roman" w:hAnsi="Times New Roman" w:cs="Times New Roman"/>
          <w:b/>
          <w:sz w:val="24"/>
          <w:szCs w:val="24"/>
        </w:rPr>
        <w:t>2016-2017 учебный год</w:t>
      </w:r>
    </w:p>
    <w:p w:rsidR="00A43D66" w:rsidRPr="00DF36D0" w:rsidRDefault="00A43D66" w:rsidP="00A43D66">
      <w:pPr>
        <w:pStyle w:val="ConsPlusNormal"/>
        <w:ind w:firstLine="540"/>
        <w:jc w:val="center"/>
        <w:rPr>
          <w:rFonts w:ascii="Times New Roman" w:hAnsi="Times New Roman" w:cs="Times New Roman"/>
          <w:b/>
          <w:sz w:val="24"/>
          <w:szCs w:val="24"/>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9"/>
        <w:gridCol w:w="3119"/>
        <w:gridCol w:w="2140"/>
      </w:tblGrid>
      <w:tr w:rsidR="00A43D66" w:rsidRPr="00DF36D0" w:rsidTr="000416F7">
        <w:trPr>
          <w:cantSplit/>
          <w:trHeight w:val="828"/>
          <w:jc w:val="center"/>
        </w:trPr>
        <w:tc>
          <w:tcPr>
            <w:tcW w:w="408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Предметные области</w:t>
            </w:r>
          </w:p>
        </w:tc>
        <w:tc>
          <w:tcPr>
            <w:tcW w:w="311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Учебные предметы </w:t>
            </w:r>
          </w:p>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 </w:t>
            </w:r>
          </w:p>
        </w:tc>
        <w:tc>
          <w:tcPr>
            <w:tcW w:w="2140"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Количество часов в неделю</w:t>
            </w:r>
          </w:p>
        </w:tc>
      </w:tr>
      <w:tr w:rsidR="00A43D66" w:rsidRPr="00DF36D0" w:rsidTr="000416F7">
        <w:trPr>
          <w:trHeight w:val="375"/>
          <w:jc w:val="center"/>
        </w:trPr>
        <w:tc>
          <w:tcPr>
            <w:tcW w:w="4089" w:type="dxa"/>
            <w:vAlign w:val="center"/>
          </w:tcPr>
          <w:p w:rsidR="00A43D66" w:rsidRPr="00DF36D0" w:rsidRDefault="00A43D66" w:rsidP="000416F7">
            <w:pPr>
              <w:pStyle w:val="afc"/>
              <w:rPr>
                <w:rFonts w:ascii="Times New Roman" w:hAnsi="Times New Roman"/>
                <w:i/>
                <w:iCs/>
                <w:sz w:val="24"/>
                <w:szCs w:val="24"/>
              </w:rPr>
            </w:pPr>
          </w:p>
        </w:tc>
        <w:tc>
          <w:tcPr>
            <w:tcW w:w="3119" w:type="dxa"/>
            <w:vAlign w:val="center"/>
          </w:tcPr>
          <w:p w:rsidR="00A43D66" w:rsidRPr="00DF36D0" w:rsidRDefault="00A43D66" w:rsidP="000416F7">
            <w:pPr>
              <w:pStyle w:val="afc"/>
              <w:rPr>
                <w:rFonts w:ascii="Times New Roman" w:hAnsi="Times New Roman"/>
                <w:i/>
                <w:iCs/>
                <w:sz w:val="24"/>
                <w:szCs w:val="24"/>
              </w:rPr>
            </w:pPr>
            <w:r w:rsidRPr="00DF36D0">
              <w:rPr>
                <w:rFonts w:ascii="Times New Roman" w:hAnsi="Times New Roman"/>
                <w:i/>
                <w:iCs/>
                <w:sz w:val="24"/>
                <w:szCs w:val="24"/>
              </w:rPr>
              <w:t>Обязательная часть</w:t>
            </w:r>
          </w:p>
        </w:tc>
        <w:tc>
          <w:tcPr>
            <w:tcW w:w="2140" w:type="dxa"/>
            <w:vAlign w:val="center"/>
          </w:tcPr>
          <w:p w:rsidR="00A43D66" w:rsidRPr="00DF36D0" w:rsidRDefault="00A43D66" w:rsidP="000416F7">
            <w:pPr>
              <w:pStyle w:val="afc"/>
              <w:jc w:val="center"/>
              <w:rPr>
                <w:rFonts w:ascii="Times New Roman" w:hAnsi="Times New Roman"/>
                <w:sz w:val="24"/>
                <w:szCs w:val="24"/>
              </w:rPr>
            </w:pPr>
          </w:p>
        </w:tc>
      </w:tr>
      <w:tr w:rsidR="00A43D66" w:rsidRPr="00DF36D0" w:rsidTr="000416F7">
        <w:trPr>
          <w:cantSplit/>
          <w:trHeight w:val="375"/>
          <w:jc w:val="center"/>
        </w:trPr>
        <w:tc>
          <w:tcPr>
            <w:tcW w:w="4089" w:type="dxa"/>
            <w:vMerge w:val="restart"/>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Русский язык и литературное чтение</w:t>
            </w:r>
          </w:p>
        </w:tc>
        <w:tc>
          <w:tcPr>
            <w:tcW w:w="311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Русский язык</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5</w:t>
            </w:r>
          </w:p>
        </w:tc>
      </w:tr>
      <w:tr w:rsidR="00A43D66" w:rsidRPr="00DF36D0" w:rsidTr="000416F7">
        <w:trPr>
          <w:cantSplit/>
          <w:trHeight w:val="375"/>
          <w:jc w:val="center"/>
        </w:trPr>
        <w:tc>
          <w:tcPr>
            <w:tcW w:w="4089" w:type="dxa"/>
            <w:vMerge/>
            <w:vAlign w:val="center"/>
          </w:tcPr>
          <w:p w:rsidR="00A43D66" w:rsidRPr="00DF36D0" w:rsidRDefault="00A43D66" w:rsidP="000416F7">
            <w:pPr>
              <w:pStyle w:val="afc"/>
              <w:rPr>
                <w:rFonts w:ascii="Times New Roman" w:hAnsi="Times New Roman"/>
                <w:sz w:val="24"/>
                <w:szCs w:val="24"/>
              </w:rPr>
            </w:pPr>
          </w:p>
        </w:tc>
        <w:tc>
          <w:tcPr>
            <w:tcW w:w="311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Литературное чтение</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4</w:t>
            </w:r>
          </w:p>
        </w:tc>
      </w:tr>
      <w:tr w:rsidR="00A43D66" w:rsidRPr="00DF36D0" w:rsidTr="000416F7">
        <w:trPr>
          <w:cantSplit/>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Иностранный язык</w:t>
            </w:r>
          </w:p>
        </w:tc>
        <w:tc>
          <w:tcPr>
            <w:tcW w:w="311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Иностранный язык</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w:t>
            </w:r>
          </w:p>
        </w:tc>
      </w:tr>
      <w:tr w:rsidR="00A43D66" w:rsidRPr="00DF36D0" w:rsidTr="000416F7">
        <w:trPr>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Математика и информатика</w:t>
            </w:r>
          </w:p>
        </w:tc>
        <w:tc>
          <w:tcPr>
            <w:tcW w:w="311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Математика </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4</w:t>
            </w:r>
          </w:p>
        </w:tc>
      </w:tr>
      <w:tr w:rsidR="00A43D66" w:rsidRPr="00DF36D0" w:rsidTr="000416F7">
        <w:trPr>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Обществознание и естествознание</w:t>
            </w:r>
          </w:p>
        </w:tc>
        <w:tc>
          <w:tcPr>
            <w:tcW w:w="311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Окружающий мир</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2</w:t>
            </w:r>
          </w:p>
        </w:tc>
      </w:tr>
      <w:tr w:rsidR="00A43D66" w:rsidRPr="00DF36D0" w:rsidTr="000416F7">
        <w:trPr>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Основы </w:t>
            </w:r>
            <w:r w:rsidRPr="00DF36D0">
              <w:rPr>
                <w:rStyle w:val="Zag11"/>
                <w:rFonts w:ascii="Times New Roman" w:eastAsia="@Arial Unicode MS" w:hAnsi="Times New Roman"/>
                <w:sz w:val="24"/>
                <w:szCs w:val="24"/>
              </w:rPr>
              <w:t>религиозной культуры и светской этики</w:t>
            </w:r>
          </w:p>
        </w:tc>
        <w:tc>
          <w:tcPr>
            <w:tcW w:w="3119" w:type="dxa"/>
            <w:vAlign w:val="bottom"/>
          </w:tcPr>
          <w:p w:rsidR="00A43D66" w:rsidRPr="00DF36D0" w:rsidRDefault="00A43D66" w:rsidP="000416F7">
            <w:pPr>
              <w:pStyle w:val="afc"/>
              <w:rPr>
                <w:rFonts w:ascii="Times New Roman" w:hAnsi="Times New Roman"/>
                <w:sz w:val="24"/>
                <w:szCs w:val="24"/>
                <w:vertAlign w:val="superscript"/>
              </w:rPr>
            </w:pPr>
            <w:r w:rsidRPr="00DF36D0">
              <w:rPr>
                <w:rFonts w:ascii="Times New Roman" w:hAnsi="Times New Roman"/>
                <w:sz w:val="24"/>
                <w:szCs w:val="24"/>
              </w:rPr>
              <w:t xml:space="preserve">Основы </w:t>
            </w:r>
            <w:r w:rsidRPr="00DF36D0">
              <w:rPr>
                <w:rStyle w:val="Zag11"/>
                <w:rFonts w:ascii="Times New Roman" w:eastAsia="@Arial Unicode MS" w:hAnsi="Times New Roman"/>
                <w:sz w:val="24"/>
                <w:szCs w:val="24"/>
              </w:rPr>
              <w:t>религиозной культуры и светской этики</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w:t>
            </w:r>
          </w:p>
        </w:tc>
      </w:tr>
      <w:tr w:rsidR="00A43D66" w:rsidRPr="00DF36D0" w:rsidTr="000416F7">
        <w:trPr>
          <w:cantSplit/>
          <w:trHeight w:val="375"/>
          <w:jc w:val="center"/>
        </w:trPr>
        <w:tc>
          <w:tcPr>
            <w:tcW w:w="4089" w:type="dxa"/>
            <w:vMerge w:val="restart"/>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Искусство</w:t>
            </w:r>
          </w:p>
        </w:tc>
        <w:tc>
          <w:tcPr>
            <w:tcW w:w="311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Музыка</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1</w:t>
            </w:r>
          </w:p>
        </w:tc>
      </w:tr>
      <w:tr w:rsidR="00A43D66" w:rsidRPr="00DF36D0" w:rsidTr="000416F7">
        <w:trPr>
          <w:cantSplit/>
          <w:trHeight w:val="375"/>
          <w:jc w:val="center"/>
        </w:trPr>
        <w:tc>
          <w:tcPr>
            <w:tcW w:w="4089" w:type="dxa"/>
            <w:vMerge/>
            <w:vAlign w:val="center"/>
          </w:tcPr>
          <w:p w:rsidR="00A43D66" w:rsidRPr="00DF36D0" w:rsidRDefault="00A43D66" w:rsidP="000416F7">
            <w:pPr>
              <w:pStyle w:val="afc"/>
              <w:rPr>
                <w:rFonts w:ascii="Times New Roman" w:hAnsi="Times New Roman"/>
                <w:sz w:val="24"/>
                <w:szCs w:val="24"/>
              </w:rPr>
            </w:pPr>
          </w:p>
        </w:tc>
        <w:tc>
          <w:tcPr>
            <w:tcW w:w="3119" w:type="dxa"/>
            <w:vAlign w:val="center"/>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Изобразительное искусство</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1</w:t>
            </w:r>
          </w:p>
        </w:tc>
      </w:tr>
      <w:tr w:rsidR="00A43D66" w:rsidRPr="00DF36D0" w:rsidTr="000416F7">
        <w:trPr>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Технология </w:t>
            </w:r>
          </w:p>
        </w:tc>
        <w:tc>
          <w:tcPr>
            <w:tcW w:w="311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 xml:space="preserve">Технология </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1</w:t>
            </w:r>
          </w:p>
        </w:tc>
      </w:tr>
      <w:tr w:rsidR="00A43D66" w:rsidRPr="00DF36D0" w:rsidTr="000416F7">
        <w:trPr>
          <w:trHeight w:val="375"/>
          <w:jc w:val="center"/>
        </w:trPr>
        <w:tc>
          <w:tcPr>
            <w:tcW w:w="408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Физическая культура</w:t>
            </w:r>
          </w:p>
        </w:tc>
        <w:tc>
          <w:tcPr>
            <w:tcW w:w="3119" w:type="dxa"/>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Физическая культура</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3</w:t>
            </w:r>
          </w:p>
        </w:tc>
      </w:tr>
      <w:tr w:rsidR="00A43D66" w:rsidRPr="00DF36D0" w:rsidTr="000416F7">
        <w:trPr>
          <w:trHeight w:val="375"/>
          <w:jc w:val="center"/>
        </w:trPr>
        <w:tc>
          <w:tcPr>
            <w:tcW w:w="7208" w:type="dxa"/>
            <w:gridSpan w:val="2"/>
            <w:vAlign w:val="bottom"/>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Итого</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21</w:t>
            </w:r>
          </w:p>
        </w:tc>
      </w:tr>
      <w:tr w:rsidR="00A43D66" w:rsidRPr="00DF36D0" w:rsidTr="000416F7">
        <w:trPr>
          <w:trHeight w:val="570"/>
          <w:jc w:val="center"/>
        </w:trPr>
        <w:tc>
          <w:tcPr>
            <w:tcW w:w="7208" w:type="dxa"/>
            <w:gridSpan w:val="2"/>
          </w:tcPr>
          <w:p w:rsidR="00A43D66" w:rsidRPr="00DF36D0" w:rsidRDefault="00A43D66" w:rsidP="000416F7">
            <w:pPr>
              <w:pStyle w:val="afc"/>
              <w:rPr>
                <w:rFonts w:ascii="Times New Roman" w:hAnsi="Times New Roman"/>
                <w:i/>
                <w:iCs/>
                <w:sz w:val="24"/>
                <w:szCs w:val="24"/>
              </w:rPr>
            </w:pPr>
            <w:r w:rsidRPr="00DF36D0">
              <w:rPr>
                <w:rFonts w:ascii="Times New Roman" w:hAnsi="Times New Roman"/>
                <w:i/>
                <w:iCs/>
                <w:sz w:val="24"/>
                <w:szCs w:val="24"/>
              </w:rPr>
              <w:t>Часть, формируемая участниками образовательных отношений</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w:t>
            </w:r>
          </w:p>
        </w:tc>
      </w:tr>
      <w:tr w:rsidR="00A43D66" w:rsidRPr="00DF36D0" w:rsidTr="000416F7">
        <w:trPr>
          <w:trHeight w:val="570"/>
          <w:jc w:val="center"/>
        </w:trPr>
        <w:tc>
          <w:tcPr>
            <w:tcW w:w="4089" w:type="dxa"/>
            <w:vMerge w:val="restart"/>
          </w:tcPr>
          <w:p w:rsidR="00A43D66" w:rsidRPr="00DF36D0" w:rsidRDefault="00A43D66" w:rsidP="000416F7">
            <w:pPr>
              <w:pStyle w:val="afc"/>
              <w:rPr>
                <w:rFonts w:ascii="Times New Roman" w:hAnsi="Times New Roman"/>
                <w:i/>
                <w:iCs/>
                <w:sz w:val="24"/>
                <w:szCs w:val="24"/>
              </w:rPr>
            </w:pPr>
            <w:r w:rsidRPr="00DF36D0">
              <w:rPr>
                <w:rFonts w:ascii="Times New Roman" w:hAnsi="Times New Roman"/>
                <w:sz w:val="24"/>
                <w:szCs w:val="24"/>
              </w:rPr>
              <w:t>Математика и информатика</w:t>
            </w:r>
          </w:p>
        </w:tc>
        <w:tc>
          <w:tcPr>
            <w:tcW w:w="3119" w:type="dxa"/>
          </w:tcPr>
          <w:p w:rsidR="00A43D66" w:rsidRPr="00DF36D0" w:rsidRDefault="00A43D66" w:rsidP="000416F7">
            <w:pPr>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Математика </w:t>
            </w:r>
          </w:p>
        </w:tc>
        <w:tc>
          <w:tcPr>
            <w:tcW w:w="2140" w:type="dxa"/>
            <w:vAlign w:val="center"/>
          </w:tcPr>
          <w:p w:rsidR="00A43D66" w:rsidRPr="00DF36D0" w:rsidRDefault="00A43D66" w:rsidP="000416F7">
            <w:pPr>
              <w:spacing w:after="0" w:line="240" w:lineRule="auto"/>
              <w:jc w:val="center"/>
              <w:rPr>
                <w:rFonts w:ascii="Times New Roman" w:eastAsia="Times New Roman" w:hAnsi="Times New Roman" w:cs="Times New Roman"/>
                <w:sz w:val="24"/>
                <w:szCs w:val="24"/>
              </w:rPr>
            </w:pPr>
          </w:p>
        </w:tc>
      </w:tr>
      <w:tr w:rsidR="00A43D66" w:rsidRPr="00DF36D0" w:rsidTr="000416F7">
        <w:trPr>
          <w:trHeight w:val="570"/>
          <w:jc w:val="center"/>
        </w:trPr>
        <w:tc>
          <w:tcPr>
            <w:tcW w:w="4089" w:type="dxa"/>
            <w:vMerge/>
          </w:tcPr>
          <w:p w:rsidR="00A43D66" w:rsidRPr="00DF36D0" w:rsidRDefault="00A43D66" w:rsidP="000416F7">
            <w:pPr>
              <w:pStyle w:val="afc"/>
              <w:rPr>
                <w:rFonts w:ascii="Times New Roman" w:hAnsi="Times New Roman"/>
                <w:i/>
                <w:iCs/>
                <w:sz w:val="24"/>
                <w:szCs w:val="24"/>
              </w:rPr>
            </w:pPr>
          </w:p>
        </w:tc>
        <w:tc>
          <w:tcPr>
            <w:tcW w:w="3119" w:type="dxa"/>
          </w:tcPr>
          <w:p w:rsidR="00A43D66" w:rsidRPr="00DF36D0" w:rsidRDefault="00A43D66" w:rsidP="000416F7">
            <w:pPr>
              <w:tabs>
                <w:tab w:val="left" w:pos="813"/>
                <w:tab w:val="right" w:pos="3127"/>
              </w:tabs>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Информатика и ИКТ</w:t>
            </w:r>
          </w:p>
        </w:tc>
        <w:tc>
          <w:tcPr>
            <w:tcW w:w="2140" w:type="dxa"/>
            <w:vAlign w:val="center"/>
          </w:tcPr>
          <w:p w:rsidR="00A43D66" w:rsidRPr="00DF36D0" w:rsidRDefault="00A43D66" w:rsidP="000416F7">
            <w:pPr>
              <w:spacing w:after="0" w:line="240" w:lineRule="auto"/>
              <w:jc w:val="center"/>
              <w:rPr>
                <w:rFonts w:ascii="Times New Roman" w:eastAsia="Times New Roman" w:hAnsi="Times New Roman" w:cs="Times New Roman"/>
                <w:sz w:val="24"/>
                <w:szCs w:val="24"/>
              </w:rPr>
            </w:pPr>
          </w:p>
        </w:tc>
      </w:tr>
      <w:tr w:rsidR="00A43D66" w:rsidRPr="00DF36D0" w:rsidTr="000416F7">
        <w:trPr>
          <w:trHeight w:val="570"/>
          <w:jc w:val="center"/>
        </w:trPr>
        <w:tc>
          <w:tcPr>
            <w:tcW w:w="4089" w:type="dxa"/>
          </w:tcPr>
          <w:p w:rsidR="00A43D66" w:rsidRPr="00DF36D0" w:rsidRDefault="00A43D66" w:rsidP="000416F7">
            <w:pPr>
              <w:pStyle w:val="afc"/>
              <w:rPr>
                <w:rFonts w:ascii="Times New Roman" w:hAnsi="Times New Roman"/>
                <w:i/>
                <w:iCs/>
                <w:sz w:val="24"/>
                <w:szCs w:val="24"/>
              </w:rPr>
            </w:pPr>
            <w:r w:rsidRPr="00DF36D0">
              <w:rPr>
                <w:rFonts w:ascii="Times New Roman" w:hAnsi="Times New Roman"/>
                <w:sz w:val="24"/>
                <w:szCs w:val="24"/>
              </w:rPr>
              <w:t>Русский язык и литературное чтение</w:t>
            </w:r>
          </w:p>
        </w:tc>
        <w:tc>
          <w:tcPr>
            <w:tcW w:w="3119" w:type="dxa"/>
          </w:tcPr>
          <w:p w:rsidR="00A43D66" w:rsidRPr="00DF36D0" w:rsidRDefault="00A43D66" w:rsidP="000416F7">
            <w:pPr>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Литературное чтение </w:t>
            </w:r>
          </w:p>
        </w:tc>
        <w:tc>
          <w:tcPr>
            <w:tcW w:w="2140" w:type="dxa"/>
            <w:vAlign w:val="center"/>
          </w:tcPr>
          <w:p w:rsidR="00A43D66" w:rsidRPr="00DF36D0" w:rsidRDefault="00A43D66" w:rsidP="000416F7">
            <w:pPr>
              <w:spacing w:after="0" w:line="240" w:lineRule="auto"/>
              <w:jc w:val="center"/>
              <w:rPr>
                <w:rFonts w:ascii="Times New Roman" w:eastAsia="Times New Roman" w:hAnsi="Times New Roman" w:cs="Times New Roman"/>
                <w:sz w:val="24"/>
                <w:szCs w:val="24"/>
              </w:rPr>
            </w:pPr>
          </w:p>
        </w:tc>
      </w:tr>
      <w:tr w:rsidR="00A43D66" w:rsidRPr="00DF36D0" w:rsidTr="000416F7">
        <w:trPr>
          <w:trHeight w:val="570"/>
          <w:jc w:val="center"/>
        </w:trPr>
        <w:tc>
          <w:tcPr>
            <w:tcW w:w="7208" w:type="dxa"/>
            <w:gridSpan w:val="2"/>
          </w:tcPr>
          <w:p w:rsidR="00A43D66" w:rsidRPr="00DF36D0" w:rsidRDefault="00A43D66" w:rsidP="000416F7">
            <w:pPr>
              <w:pStyle w:val="afc"/>
              <w:rPr>
                <w:rFonts w:ascii="Times New Roman" w:hAnsi="Times New Roman"/>
                <w:sz w:val="24"/>
                <w:szCs w:val="24"/>
              </w:rPr>
            </w:pPr>
            <w:r w:rsidRPr="00DF36D0">
              <w:rPr>
                <w:rFonts w:ascii="Times New Roman" w:hAnsi="Times New Roman"/>
                <w:sz w:val="24"/>
                <w:szCs w:val="24"/>
              </w:rPr>
              <w:t>Максимально допустимая недельная нагрузка</w:t>
            </w:r>
          </w:p>
        </w:tc>
        <w:tc>
          <w:tcPr>
            <w:tcW w:w="2140" w:type="dxa"/>
            <w:vAlign w:val="center"/>
          </w:tcPr>
          <w:p w:rsidR="00A43D66" w:rsidRPr="00DF36D0" w:rsidRDefault="00A43D66" w:rsidP="000416F7">
            <w:pPr>
              <w:pStyle w:val="afc"/>
              <w:jc w:val="center"/>
              <w:rPr>
                <w:rFonts w:ascii="Times New Roman" w:hAnsi="Times New Roman"/>
                <w:sz w:val="24"/>
                <w:szCs w:val="24"/>
              </w:rPr>
            </w:pPr>
            <w:r w:rsidRPr="00DF36D0">
              <w:rPr>
                <w:rFonts w:ascii="Times New Roman" w:hAnsi="Times New Roman"/>
                <w:sz w:val="24"/>
                <w:szCs w:val="24"/>
              </w:rPr>
              <w:t>21</w:t>
            </w:r>
          </w:p>
        </w:tc>
      </w:tr>
      <w:tr w:rsidR="00A43D66" w:rsidRPr="00DF36D0" w:rsidTr="000416F7">
        <w:trPr>
          <w:trHeight w:val="570"/>
          <w:jc w:val="center"/>
        </w:trPr>
        <w:tc>
          <w:tcPr>
            <w:tcW w:w="7208" w:type="dxa"/>
            <w:gridSpan w:val="2"/>
          </w:tcPr>
          <w:p w:rsidR="00A43D66" w:rsidRPr="00DF36D0" w:rsidRDefault="00A43D66" w:rsidP="000416F7">
            <w:pPr>
              <w:spacing w:after="0" w:line="240" w:lineRule="auto"/>
              <w:jc w:val="both"/>
              <w:rPr>
                <w:rFonts w:ascii="Times New Roman" w:eastAsia="Times New Roman" w:hAnsi="Times New Roman" w:cs="Times New Roman"/>
                <w:b/>
                <w:sz w:val="24"/>
                <w:szCs w:val="24"/>
              </w:rPr>
            </w:pPr>
            <w:r w:rsidRPr="00DF36D0">
              <w:rPr>
                <w:rFonts w:ascii="Times New Roman" w:eastAsia="Times New Roman" w:hAnsi="Times New Roman" w:cs="Times New Roman"/>
                <w:b/>
                <w:sz w:val="24"/>
                <w:szCs w:val="24"/>
              </w:rPr>
              <w:t>Внеурочная деятельность</w:t>
            </w:r>
          </w:p>
          <w:p w:rsidR="00A43D66" w:rsidRPr="00DF36D0" w:rsidRDefault="00A43D66" w:rsidP="000416F7">
            <w:pPr>
              <w:pStyle w:val="afc"/>
              <w:rPr>
                <w:rFonts w:ascii="Times New Roman" w:hAnsi="Times New Roman"/>
                <w:sz w:val="24"/>
                <w:szCs w:val="24"/>
              </w:rPr>
            </w:pPr>
          </w:p>
        </w:tc>
        <w:tc>
          <w:tcPr>
            <w:tcW w:w="2140" w:type="dxa"/>
          </w:tcPr>
          <w:p w:rsidR="00A43D66" w:rsidRPr="00DF36D0" w:rsidRDefault="00A43D66" w:rsidP="000416F7">
            <w:pPr>
              <w:spacing w:after="0" w:line="240" w:lineRule="auto"/>
              <w:jc w:val="both"/>
              <w:rPr>
                <w:rFonts w:ascii="Times New Roman" w:eastAsia="Times New Roman" w:hAnsi="Times New Roman" w:cs="Times New Roman"/>
                <w:b/>
                <w:sz w:val="24"/>
                <w:szCs w:val="24"/>
              </w:rPr>
            </w:pPr>
          </w:p>
          <w:p w:rsidR="00A43D66" w:rsidRPr="00DF36D0" w:rsidRDefault="00A43D66" w:rsidP="000416F7">
            <w:pPr>
              <w:spacing w:after="0" w:line="240" w:lineRule="auto"/>
              <w:jc w:val="both"/>
              <w:rPr>
                <w:rFonts w:ascii="Times New Roman" w:eastAsia="Times New Roman" w:hAnsi="Times New Roman" w:cs="Times New Roman"/>
                <w:b/>
                <w:sz w:val="24"/>
                <w:szCs w:val="24"/>
              </w:rPr>
            </w:pPr>
            <w:r w:rsidRPr="00DF36D0">
              <w:rPr>
                <w:rFonts w:ascii="Times New Roman" w:eastAsia="Times New Roman" w:hAnsi="Times New Roman" w:cs="Times New Roman"/>
                <w:b/>
                <w:sz w:val="24"/>
                <w:szCs w:val="24"/>
              </w:rPr>
              <w:t>2,0</w:t>
            </w:r>
          </w:p>
        </w:tc>
      </w:tr>
      <w:tr w:rsidR="00A43D66" w:rsidRPr="00DF36D0" w:rsidTr="000416F7">
        <w:trPr>
          <w:trHeight w:val="570"/>
          <w:jc w:val="center"/>
        </w:trPr>
        <w:tc>
          <w:tcPr>
            <w:tcW w:w="4089" w:type="dxa"/>
          </w:tcPr>
          <w:p w:rsidR="00A43D66" w:rsidRPr="00DF36D0" w:rsidRDefault="00A43D66" w:rsidP="000416F7">
            <w:pPr>
              <w:pStyle w:val="afc"/>
              <w:rPr>
                <w:rFonts w:ascii="Times New Roman" w:hAnsi="Times New Roman"/>
                <w:i/>
                <w:iCs/>
                <w:sz w:val="24"/>
                <w:szCs w:val="24"/>
              </w:rPr>
            </w:pPr>
            <w:r w:rsidRPr="00DF36D0">
              <w:rPr>
                <w:rFonts w:ascii="Times New Roman" w:eastAsia="Times New Roman" w:hAnsi="Times New Roman"/>
                <w:sz w:val="24"/>
                <w:szCs w:val="24"/>
              </w:rPr>
              <w:t>Спортивно-оздоровительная направленность</w:t>
            </w:r>
          </w:p>
        </w:tc>
        <w:tc>
          <w:tcPr>
            <w:tcW w:w="3119" w:type="dxa"/>
          </w:tcPr>
          <w:p w:rsidR="00A43D66" w:rsidRPr="00DF36D0" w:rsidRDefault="00A43D66" w:rsidP="000416F7">
            <w:pPr>
              <w:tabs>
                <w:tab w:val="left" w:pos="813"/>
                <w:tab w:val="right" w:pos="3127"/>
              </w:tabs>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Кружок «Русские народные игры»</w:t>
            </w:r>
          </w:p>
        </w:tc>
        <w:tc>
          <w:tcPr>
            <w:tcW w:w="2140" w:type="dxa"/>
            <w:vAlign w:val="center"/>
          </w:tcPr>
          <w:p w:rsidR="00A43D66" w:rsidRPr="00DF36D0" w:rsidRDefault="00A43D66" w:rsidP="000416F7">
            <w:pPr>
              <w:spacing w:after="0" w:line="240" w:lineRule="auto"/>
              <w:jc w:val="both"/>
              <w:rPr>
                <w:rFonts w:ascii="Times New Roman" w:hAnsi="Times New Roman" w:cs="Times New Roman"/>
                <w:sz w:val="24"/>
                <w:szCs w:val="24"/>
              </w:rPr>
            </w:pPr>
            <w:r w:rsidRPr="00DF36D0">
              <w:rPr>
                <w:rFonts w:ascii="Times New Roman" w:hAnsi="Times New Roman"/>
                <w:sz w:val="24"/>
                <w:szCs w:val="24"/>
              </w:rPr>
              <w:t>0,5</w:t>
            </w:r>
          </w:p>
        </w:tc>
      </w:tr>
      <w:tr w:rsidR="00A43D66" w:rsidRPr="00DF36D0" w:rsidTr="000416F7">
        <w:trPr>
          <w:trHeight w:val="570"/>
          <w:jc w:val="center"/>
        </w:trPr>
        <w:tc>
          <w:tcPr>
            <w:tcW w:w="4089" w:type="dxa"/>
          </w:tcPr>
          <w:p w:rsidR="00A43D66" w:rsidRPr="00DF36D0" w:rsidRDefault="00A43D66" w:rsidP="000416F7">
            <w:pPr>
              <w:pStyle w:val="afc"/>
              <w:rPr>
                <w:rFonts w:ascii="Times New Roman" w:hAnsi="Times New Roman"/>
                <w:i/>
                <w:iCs/>
                <w:sz w:val="24"/>
                <w:szCs w:val="24"/>
              </w:rPr>
            </w:pPr>
            <w:r w:rsidRPr="00DF36D0">
              <w:rPr>
                <w:rFonts w:ascii="Times New Roman" w:eastAsia="Times New Roman" w:hAnsi="Times New Roman"/>
                <w:sz w:val="24"/>
                <w:szCs w:val="24"/>
              </w:rPr>
              <w:t>Общекультурная направленность</w:t>
            </w:r>
          </w:p>
        </w:tc>
        <w:tc>
          <w:tcPr>
            <w:tcW w:w="3119" w:type="dxa"/>
          </w:tcPr>
          <w:p w:rsidR="00A43D66" w:rsidRPr="00DF36D0" w:rsidRDefault="00A43D66" w:rsidP="000416F7">
            <w:pPr>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Кружок</w:t>
            </w:r>
          </w:p>
          <w:p w:rsidR="00A43D66" w:rsidRPr="00DF36D0" w:rsidRDefault="00A43D66" w:rsidP="000416F7">
            <w:pPr>
              <w:tabs>
                <w:tab w:val="left" w:pos="813"/>
                <w:tab w:val="right" w:pos="3127"/>
              </w:tabs>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«Умелые ручки»</w:t>
            </w:r>
          </w:p>
        </w:tc>
        <w:tc>
          <w:tcPr>
            <w:tcW w:w="2140" w:type="dxa"/>
            <w:vAlign w:val="center"/>
          </w:tcPr>
          <w:p w:rsidR="00A43D66" w:rsidRPr="00DF36D0" w:rsidRDefault="00A43D66" w:rsidP="000416F7">
            <w:pPr>
              <w:spacing w:after="0" w:line="240" w:lineRule="auto"/>
              <w:jc w:val="both"/>
              <w:rPr>
                <w:rFonts w:ascii="Times New Roman" w:hAnsi="Times New Roman" w:cs="Times New Roman"/>
                <w:sz w:val="24"/>
                <w:szCs w:val="24"/>
              </w:rPr>
            </w:pPr>
            <w:r w:rsidRPr="00DF36D0">
              <w:rPr>
                <w:rFonts w:ascii="Times New Roman" w:hAnsi="Times New Roman"/>
                <w:sz w:val="24"/>
                <w:szCs w:val="24"/>
              </w:rPr>
              <w:t>1</w:t>
            </w:r>
          </w:p>
        </w:tc>
      </w:tr>
      <w:tr w:rsidR="00A43D66" w:rsidRPr="00DF36D0" w:rsidTr="000416F7">
        <w:trPr>
          <w:trHeight w:val="228"/>
          <w:jc w:val="center"/>
        </w:trPr>
        <w:tc>
          <w:tcPr>
            <w:tcW w:w="4089" w:type="dxa"/>
          </w:tcPr>
          <w:p w:rsidR="00A43D66" w:rsidRPr="00DF36D0" w:rsidRDefault="00A43D66" w:rsidP="000416F7">
            <w:pPr>
              <w:pStyle w:val="afc"/>
              <w:rPr>
                <w:rFonts w:ascii="Times New Roman" w:eastAsia="Times New Roman" w:hAnsi="Times New Roman"/>
                <w:sz w:val="24"/>
                <w:szCs w:val="24"/>
              </w:rPr>
            </w:pPr>
            <w:r w:rsidRPr="00DF36D0">
              <w:rPr>
                <w:rFonts w:ascii="Times New Roman" w:eastAsia="Times New Roman" w:hAnsi="Times New Roman"/>
                <w:sz w:val="24"/>
                <w:szCs w:val="24"/>
              </w:rPr>
              <w:t>Социальная направленность</w:t>
            </w:r>
          </w:p>
        </w:tc>
        <w:tc>
          <w:tcPr>
            <w:tcW w:w="3119" w:type="dxa"/>
          </w:tcPr>
          <w:p w:rsidR="00A43D66" w:rsidRPr="00DF36D0" w:rsidRDefault="00A43D66" w:rsidP="000416F7">
            <w:pPr>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 xml:space="preserve">Кружок </w:t>
            </w:r>
          </w:p>
          <w:p w:rsidR="00A43D66" w:rsidRPr="00DF36D0" w:rsidRDefault="00A43D66" w:rsidP="000416F7">
            <w:pPr>
              <w:spacing w:after="0" w:line="240" w:lineRule="auto"/>
              <w:jc w:val="both"/>
              <w:rPr>
                <w:rFonts w:ascii="Times New Roman" w:eastAsia="Times New Roman" w:hAnsi="Times New Roman" w:cs="Times New Roman"/>
                <w:sz w:val="24"/>
                <w:szCs w:val="24"/>
              </w:rPr>
            </w:pPr>
            <w:r w:rsidRPr="00DF36D0">
              <w:rPr>
                <w:rFonts w:ascii="Times New Roman" w:eastAsia="Times New Roman" w:hAnsi="Times New Roman" w:cs="Times New Roman"/>
                <w:sz w:val="24"/>
                <w:szCs w:val="24"/>
              </w:rPr>
              <w:t>«</w:t>
            </w:r>
            <w:proofErr w:type="spellStart"/>
            <w:proofErr w:type="gramStart"/>
            <w:r w:rsidRPr="00DF36D0">
              <w:rPr>
                <w:rFonts w:ascii="Times New Roman" w:eastAsia="Times New Roman" w:hAnsi="Times New Roman" w:cs="Times New Roman"/>
                <w:sz w:val="24"/>
                <w:szCs w:val="24"/>
              </w:rPr>
              <w:t>Я-исследователь</w:t>
            </w:r>
            <w:proofErr w:type="spellEnd"/>
            <w:proofErr w:type="gramEnd"/>
            <w:r w:rsidRPr="00DF36D0">
              <w:rPr>
                <w:rFonts w:ascii="Times New Roman" w:eastAsia="Times New Roman" w:hAnsi="Times New Roman" w:cs="Times New Roman"/>
                <w:sz w:val="24"/>
                <w:szCs w:val="24"/>
              </w:rPr>
              <w:t>»</w:t>
            </w:r>
          </w:p>
        </w:tc>
        <w:tc>
          <w:tcPr>
            <w:tcW w:w="2140" w:type="dxa"/>
            <w:vAlign w:val="center"/>
          </w:tcPr>
          <w:p w:rsidR="00A43D66" w:rsidRPr="00DF36D0" w:rsidRDefault="00A43D66" w:rsidP="000416F7">
            <w:pPr>
              <w:spacing w:after="0" w:line="240" w:lineRule="auto"/>
              <w:jc w:val="both"/>
              <w:rPr>
                <w:rFonts w:ascii="Times New Roman" w:hAnsi="Times New Roman" w:cs="Times New Roman"/>
                <w:sz w:val="24"/>
                <w:szCs w:val="24"/>
              </w:rPr>
            </w:pPr>
            <w:r w:rsidRPr="00DF36D0">
              <w:rPr>
                <w:rFonts w:ascii="Times New Roman" w:hAnsi="Times New Roman"/>
                <w:sz w:val="24"/>
                <w:szCs w:val="24"/>
              </w:rPr>
              <w:t>0,5</w:t>
            </w:r>
          </w:p>
        </w:tc>
      </w:tr>
      <w:tr w:rsidR="00A43D66" w:rsidRPr="00DF36D0" w:rsidTr="000416F7">
        <w:trPr>
          <w:trHeight w:val="499"/>
          <w:jc w:val="center"/>
        </w:trPr>
        <w:tc>
          <w:tcPr>
            <w:tcW w:w="7208" w:type="dxa"/>
            <w:gridSpan w:val="2"/>
          </w:tcPr>
          <w:p w:rsidR="00A43D66" w:rsidRPr="00DF36D0" w:rsidRDefault="00A43D66" w:rsidP="000416F7">
            <w:pPr>
              <w:pStyle w:val="afc"/>
              <w:rPr>
                <w:rFonts w:ascii="Times New Roman" w:hAnsi="Times New Roman"/>
                <w:b/>
                <w:sz w:val="24"/>
                <w:szCs w:val="24"/>
              </w:rPr>
            </w:pPr>
            <w:r w:rsidRPr="00DF36D0">
              <w:rPr>
                <w:rFonts w:ascii="Times New Roman" w:hAnsi="Times New Roman"/>
                <w:b/>
                <w:color w:val="000000"/>
                <w:sz w:val="24"/>
                <w:szCs w:val="24"/>
              </w:rPr>
              <w:t>Коррекционно-развивающие занятия</w:t>
            </w:r>
          </w:p>
        </w:tc>
        <w:tc>
          <w:tcPr>
            <w:tcW w:w="2140" w:type="dxa"/>
            <w:vAlign w:val="center"/>
          </w:tcPr>
          <w:p w:rsidR="00A43D66" w:rsidRPr="00DF36D0" w:rsidRDefault="00A43D66" w:rsidP="000416F7">
            <w:pPr>
              <w:pStyle w:val="afc"/>
              <w:jc w:val="center"/>
              <w:rPr>
                <w:rFonts w:ascii="Times New Roman" w:hAnsi="Times New Roman"/>
                <w:b/>
                <w:sz w:val="24"/>
                <w:szCs w:val="24"/>
              </w:rPr>
            </w:pPr>
            <w:r w:rsidRPr="00DF36D0">
              <w:rPr>
                <w:rFonts w:ascii="Times New Roman" w:hAnsi="Times New Roman"/>
                <w:b/>
                <w:sz w:val="24"/>
                <w:szCs w:val="24"/>
              </w:rPr>
              <w:t>2</w:t>
            </w:r>
          </w:p>
        </w:tc>
      </w:tr>
    </w:tbl>
    <w:p w:rsidR="00A43D66" w:rsidRDefault="00A43D66" w:rsidP="00A43D66"/>
    <w:p w:rsidR="00A43D66" w:rsidRDefault="00A43D66" w:rsidP="00A43D66"/>
    <w:p w:rsidR="00A43D66" w:rsidRDefault="00A43D66" w:rsidP="00A43D66">
      <w:pPr>
        <w:tabs>
          <w:tab w:val="left" w:pos="4590"/>
        </w:tabs>
        <w:spacing w:line="200" w:lineRule="atLeast"/>
        <w:ind w:firstLine="567"/>
        <w:jc w:val="center"/>
        <w:rPr>
          <w:rFonts w:ascii="Times New Roman" w:hAnsi="Times New Roman" w:cs="Times New Roman"/>
          <w:sz w:val="28"/>
          <w:szCs w:val="28"/>
        </w:rPr>
      </w:pPr>
    </w:p>
    <w:p w:rsidR="00A43D66" w:rsidRDefault="00A43D66" w:rsidP="00A43D66">
      <w:pPr>
        <w:tabs>
          <w:tab w:val="left" w:pos="4590"/>
        </w:tabs>
        <w:spacing w:line="200" w:lineRule="atLeast"/>
        <w:ind w:firstLine="567"/>
        <w:jc w:val="center"/>
        <w:rPr>
          <w:rFonts w:ascii="Times New Roman" w:hAnsi="Times New Roman" w:cs="Times New Roman"/>
          <w:sz w:val="28"/>
          <w:szCs w:val="28"/>
        </w:rPr>
      </w:pPr>
      <w:r w:rsidRPr="003F1458">
        <w:rPr>
          <w:rFonts w:ascii="Times New Roman" w:hAnsi="Times New Roman" w:cs="Times New Roman"/>
          <w:sz w:val="28"/>
          <w:szCs w:val="28"/>
        </w:rPr>
        <w:t>Расписание уроков на неделю</w:t>
      </w:r>
    </w:p>
    <w:p w:rsidR="00A43D66" w:rsidRDefault="00A43D66" w:rsidP="00A43D66">
      <w:pPr>
        <w:tabs>
          <w:tab w:val="left" w:pos="4590"/>
        </w:tabs>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Микитича</w:t>
      </w:r>
      <w:proofErr w:type="spellEnd"/>
      <w:r>
        <w:rPr>
          <w:rFonts w:ascii="Times New Roman" w:hAnsi="Times New Roman" w:cs="Times New Roman"/>
          <w:sz w:val="28"/>
          <w:szCs w:val="28"/>
        </w:rPr>
        <w:t xml:space="preserve"> Кирилла</w:t>
      </w:r>
      <w:r w:rsidRPr="003F1458">
        <w:rPr>
          <w:rFonts w:ascii="Times New Roman" w:hAnsi="Times New Roman" w:cs="Times New Roman"/>
          <w:sz w:val="28"/>
          <w:szCs w:val="28"/>
        </w:rPr>
        <w:t>.</w:t>
      </w:r>
    </w:p>
    <w:tbl>
      <w:tblPr>
        <w:tblStyle w:val="aff9"/>
        <w:tblW w:w="0" w:type="auto"/>
        <w:tblLook w:val="04A0"/>
      </w:tblPr>
      <w:tblGrid>
        <w:gridCol w:w="798"/>
        <w:gridCol w:w="1605"/>
        <w:gridCol w:w="1814"/>
        <w:gridCol w:w="1709"/>
        <w:gridCol w:w="1832"/>
        <w:gridCol w:w="1851"/>
      </w:tblGrid>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урока</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среда</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пятница</w:t>
            </w: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835" w:type="dxa"/>
            <w:tcBorders>
              <w:right w:val="single" w:sz="4" w:space="0" w:color="auto"/>
            </w:tcBorders>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Окружающий мир</w:t>
            </w: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Музыка</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ИЗО</w:t>
            </w: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p>
        </w:tc>
      </w:tr>
      <w:tr w:rsidR="00A43D66" w:rsidTr="000416F7">
        <w:tc>
          <w:tcPr>
            <w:tcW w:w="817"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«Умелые ручки»</w:t>
            </w:r>
          </w:p>
        </w:tc>
        <w:tc>
          <w:tcPr>
            <w:tcW w:w="2835" w:type="dxa"/>
          </w:tcPr>
          <w:p w:rsidR="00A43D66" w:rsidRDefault="00A43D66" w:rsidP="000416F7">
            <w:pPr>
              <w:tabs>
                <w:tab w:val="left" w:pos="536"/>
                <w:tab w:val="left" w:pos="4590"/>
              </w:tabs>
              <w:spacing w:line="200" w:lineRule="atLeas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Я-исследователь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w:t>
            </w:r>
            <w:proofErr w:type="spellEnd"/>
            <w:r>
              <w:rPr>
                <w:rFonts w:ascii="Times New Roman" w:hAnsi="Times New Roman" w:cs="Times New Roman"/>
                <w:sz w:val="24"/>
                <w:szCs w:val="24"/>
              </w:rPr>
              <w:t>. игры</w:t>
            </w:r>
          </w:p>
        </w:tc>
        <w:tc>
          <w:tcPr>
            <w:tcW w:w="2694" w:type="dxa"/>
          </w:tcPr>
          <w:p w:rsidR="00A43D66" w:rsidRDefault="00A43D66" w:rsidP="000416F7">
            <w:pPr>
              <w:tabs>
                <w:tab w:val="left" w:pos="4590"/>
              </w:tabs>
              <w:spacing w:line="200" w:lineRule="atLeast"/>
              <w:jc w:val="center"/>
              <w:rPr>
                <w:rFonts w:ascii="Times New Roman" w:hAnsi="Times New Roman" w:cs="Times New Roman"/>
                <w:sz w:val="24"/>
                <w:szCs w:val="24"/>
              </w:rPr>
            </w:pPr>
          </w:p>
        </w:tc>
        <w:tc>
          <w:tcPr>
            <w:tcW w:w="2551"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занятие</w:t>
            </w:r>
          </w:p>
        </w:tc>
        <w:tc>
          <w:tcPr>
            <w:tcW w:w="2835" w:type="dxa"/>
          </w:tcPr>
          <w:p w:rsidR="00A43D66" w:rsidRDefault="00A43D66" w:rsidP="000416F7">
            <w:pPr>
              <w:tabs>
                <w:tab w:val="left" w:pos="4590"/>
              </w:tabs>
              <w:spacing w:line="200" w:lineRule="atLeast"/>
              <w:jc w:val="center"/>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занятие</w:t>
            </w:r>
          </w:p>
        </w:tc>
      </w:tr>
    </w:tbl>
    <w:p w:rsidR="00A43D66" w:rsidRPr="007B3A97" w:rsidRDefault="00A43D66" w:rsidP="00A43D66">
      <w:pPr>
        <w:tabs>
          <w:tab w:val="left" w:pos="4590"/>
        </w:tabs>
        <w:spacing w:line="200" w:lineRule="atLeast"/>
        <w:ind w:firstLine="567"/>
        <w:jc w:val="center"/>
        <w:rPr>
          <w:rFonts w:ascii="Times New Roman" w:hAnsi="Times New Roman" w:cs="Times New Roman"/>
          <w:sz w:val="24"/>
          <w:szCs w:val="24"/>
        </w:rPr>
      </w:pPr>
    </w:p>
    <w:p w:rsidR="00A43D66" w:rsidRDefault="00A43D66" w:rsidP="00A43D66">
      <w:r>
        <w:tab/>
      </w:r>
    </w:p>
    <w:p w:rsidR="00554DA6" w:rsidRPr="00EC39CE" w:rsidRDefault="00554DA6" w:rsidP="00554DA6">
      <w:pPr>
        <w:tabs>
          <w:tab w:val="left" w:pos="884"/>
        </w:tabs>
        <w:suppressAutoHyphens w:val="0"/>
        <w:spacing w:after="0" w:line="240" w:lineRule="auto"/>
        <w:ind w:right="1400"/>
        <w:jc w:val="both"/>
        <w:rPr>
          <w:color w:val="000000"/>
          <w:sz w:val="20"/>
          <w:szCs w:val="20"/>
        </w:rPr>
        <w:sectPr w:rsidR="00554DA6" w:rsidRPr="00EC39CE" w:rsidSect="00554DA6">
          <w:footerReference w:type="default" r:id="rId11"/>
          <w:pgSz w:w="11905" w:h="16837"/>
          <w:pgMar w:top="1200" w:right="848" w:bottom="1262" w:left="1664" w:header="0" w:footer="3" w:gutter="0"/>
          <w:cols w:space="720"/>
          <w:noEndnote/>
          <w:docGrid w:linePitch="360"/>
        </w:sectPr>
      </w:pPr>
    </w:p>
    <w:p w:rsidR="002E55C8" w:rsidRPr="005F7A97" w:rsidRDefault="00355CCD" w:rsidP="005F7A97">
      <w:pPr>
        <w:spacing w:after="0" w:line="360" w:lineRule="auto"/>
        <w:jc w:val="both"/>
        <w:rPr>
          <w:rFonts w:ascii="Times New Roman" w:hAnsi="Times New Roman" w:cs="Times New Roman"/>
          <w:sz w:val="28"/>
          <w:szCs w:val="28"/>
        </w:rPr>
      </w:pPr>
      <w:bookmarkStart w:id="21" w:name="_Toc415833137"/>
      <w:r>
        <w:rPr>
          <w:rFonts w:ascii="Times New Roman" w:hAnsi="Times New Roman"/>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w:t>
      </w:r>
      <w:r w:rsidR="00BB32EE">
        <w:rPr>
          <w:rFonts w:ascii="Times New Roman" w:hAnsi="Times New Roman" w:cs="Times New Roman"/>
          <w:color w:val="auto"/>
          <w:sz w:val="28"/>
          <w:szCs w:val="28"/>
        </w:rPr>
        <w:t>АООП НОО МБОУ «ФАТНЕВСКАЯ СОШ»</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и структурируются по сферам ресурсного обеспечения. </w:t>
      </w:r>
      <w:proofErr w:type="gramStart"/>
      <w:r w:rsidRPr="00F63254">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tbl>
      <w:tblPr>
        <w:tblpPr w:leftFromText="180" w:rightFromText="180" w:vertAnchor="text" w:horzAnchor="page" w:tblpX="538" w:tblpY="16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1313"/>
        <w:gridCol w:w="1602"/>
        <w:gridCol w:w="1701"/>
        <w:gridCol w:w="1559"/>
        <w:gridCol w:w="2034"/>
        <w:gridCol w:w="2360"/>
      </w:tblGrid>
      <w:tr w:rsidR="00833B7B" w:rsidRPr="00AC1FDE" w:rsidTr="00100082">
        <w:trPr>
          <w:trHeight w:val="816"/>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w:t>
            </w:r>
            <w:proofErr w:type="spellStart"/>
            <w:proofErr w:type="gramStart"/>
            <w:r w:rsidRPr="00AC1FDE">
              <w:rPr>
                <w:rFonts w:ascii="Times New Roman" w:eastAsia="Calibri" w:hAnsi="Times New Roman" w:cs="Times New Roman"/>
                <w:sz w:val="20"/>
                <w:szCs w:val="20"/>
              </w:rPr>
              <w:t>п</w:t>
            </w:r>
            <w:proofErr w:type="spellEnd"/>
            <w:proofErr w:type="gramEnd"/>
            <w:r w:rsidRPr="00AC1FDE">
              <w:rPr>
                <w:rFonts w:ascii="Times New Roman" w:eastAsia="Calibri" w:hAnsi="Times New Roman" w:cs="Times New Roman"/>
                <w:sz w:val="20"/>
                <w:szCs w:val="20"/>
              </w:rPr>
              <w:t>/</w:t>
            </w:r>
            <w:proofErr w:type="spellStart"/>
            <w:r w:rsidRPr="00AC1FDE">
              <w:rPr>
                <w:rFonts w:ascii="Times New Roman" w:eastAsia="Calibri" w:hAnsi="Times New Roman" w:cs="Times New Roman"/>
                <w:sz w:val="20"/>
                <w:szCs w:val="20"/>
              </w:rPr>
              <w:t>п</w:t>
            </w:r>
            <w:proofErr w:type="spellEnd"/>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Фамилия, Имя, Отчество</w:t>
            </w:r>
          </w:p>
        </w:tc>
        <w:tc>
          <w:tcPr>
            <w:tcW w:w="1602"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Преподаваемый 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Образование, какое образовательное учреждение окончил, когда, специальность по диплому</w:t>
            </w:r>
          </w:p>
        </w:tc>
        <w:tc>
          <w:tcPr>
            <w:tcW w:w="1559" w:type="dxa"/>
            <w:tcBorders>
              <w:top w:val="single" w:sz="4" w:space="0" w:color="000000"/>
              <w:left w:val="single" w:sz="4" w:space="0" w:color="000000"/>
              <w:bottom w:val="single" w:sz="4" w:space="0" w:color="000000"/>
              <w:right w:val="single" w:sz="4" w:space="0" w:color="000000"/>
            </w:tcBorders>
          </w:tcPr>
          <w:p w:rsidR="00833B7B" w:rsidRPr="00AC1FDE" w:rsidRDefault="00833B7B" w:rsidP="00100082">
            <w:pPr>
              <w:jc w:val="both"/>
              <w:rPr>
                <w:rFonts w:ascii="Times New Roman" w:eastAsia="Calibri" w:hAnsi="Times New Roman" w:cs="Times New Roman"/>
                <w:sz w:val="20"/>
                <w:szCs w:val="20"/>
              </w:rPr>
            </w:pPr>
          </w:p>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квалификация по диплому</w:t>
            </w:r>
          </w:p>
        </w:tc>
        <w:tc>
          <w:tcPr>
            <w:tcW w:w="203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Квалификационная категория, сроки прохождения</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Сроки прохождения курсовой переподготовки и ее тема</w:t>
            </w:r>
          </w:p>
        </w:tc>
      </w:tr>
      <w:tr w:rsidR="00833B7B" w:rsidRPr="00AC1FDE" w:rsidTr="00100082">
        <w:trPr>
          <w:trHeight w:val="2454"/>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1</w:t>
            </w:r>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Левина Нина Васильевна</w:t>
            </w:r>
          </w:p>
        </w:tc>
        <w:tc>
          <w:tcPr>
            <w:tcW w:w="1602"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Информатика 2,3, 4 </w:t>
            </w:r>
            <w:proofErr w:type="spellStart"/>
            <w:r w:rsidRPr="00AC1FDE">
              <w:rPr>
                <w:rFonts w:ascii="Times New Roman" w:hAnsi="Times New Roman" w:cs="Times New Roman"/>
                <w:sz w:val="20"/>
                <w:szCs w:val="20"/>
              </w:rPr>
              <w:t>кл</w:t>
            </w:r>
            <w:proofErr w:type="spellEnd"/>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ИЗО 1,2,3,4, </w:t>
            </w:r>
            <w:proofErr w:type="spellStart"/>
            <w:r w:rsidRPr="00AC1FDE">
              <w:rPr>
                <w:rFonts w:ascii="Times New Roman" w:hAnsi="Times New Roman" w:cs="Times New Roman"/>
                <w:sz w:val="20"/>
                <w:szCs w:val="20"/>
              </w:rPr>
              <w:t>кл</w:t>
            </w:r>
            <w:proofErr w:type="spellEnd"/>
            <w:r w:rsidRPr="00AC1FDE">
              <w:rPr>
                <w:rFonts w:ascii="Times New Roman" w:hAnsi="Times New Roman" w:cs="Times New Roman"/>
                <w:sz w:val="20"/>
                <w:szCs w:val="20"/>
              </w:rPr>
              <w:t>.</w:t>
            </w:r>
          </w:p>
          <w:p w:rsidR="00833B7B" w:rsidRPr="00AC1FDE" w:rsidRDefault="00833B7B" w:rsidP="00100082">
            <w:pPr>
              <w:rPr>
                <w:rFonts w:ascii="Times New Roman" w:hAnsi="Times New Roman" w:cs="Times New Roman"/>
                <w:b/>
                <w:sz w:val="20"/>
                <w:szCs w:val="20"/>
              </w:rPr>
            </w:pPr>
            <w:proofErr w:type="spellStart"/>
            <w:r w:rsidRPr="00AC1FDE">
              <w:rPr>
                <w:rFonts w:ascii="Times New Roman" w:hAnsi="Times New Roman" w:cs="Times New Roman"/>
                <w:b/>
                <w:sz w:val="20"/>
                <w:szCs w:val="20"/>
              </w:rPr>
              <w:t>Внеурочка</w:t>
            </w:r>
            <w:proofErr w:type="spellEnd"/>
          </w:p>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sz w:val="20"/>
                <w:szCs w:val="20"/>
              </w:rPr>
              <w:t>Заним</w:t>
            </w:r>
            <w:proofErr w:type="spellEnd"/>
            <w:r w:rsidRPr="00AC1FDE">
              <w:rPr>
                <w:rFonts w:ascii="Times New Roman" w:hAnsi="Times New Roman" w:cs="Times New Roman"/>
                <w:sz w:val="20"/>
                <w:szCs w:val="20"/>
              </w:rPr>
              <w:t xml:space="preserve"> </w:t>
            </w:r>
            <w:proofErr w:type="spellStart"/>
            <w:r w:rsidRPr="00AC1FDE">
              <w:rPr>
                <w:rFonts w:ascii="Times New Roman" w:hAnsi="Times New Roman" w:cs="Times New Roman"/>
                <w:sz w:val="20"/>
                <w:szCs w:val="20"/>
              </w:rPr>
              <w:t>инф</w:t>
            </w:r>
            <w:proofErr w:type="spellEnd"/>
            <w:r w:rsidRPr="00AC1FDE">
              <w:rPr>
                <w:rFonts w:ascii="Times New Roman" w:hAnsi="Times New Roman" w:cs="Times New Roman"/>
                <w:sz w:val="20"/>
                <w:szCs w:val="20"/>
              </w:rPr>
              <w:t xml:space="preserve"> 2кл-0,5</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3-4кл-0,5</w:t>
            </w:r>
          </w:p>
          <w:p w:rsidR="00833B7B" w:rsidRPr="00AC1FDE" w:rsidRDefault="00833B7B" w:rsidP="00100082">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Высшее, ОГУ, 2000г</w:t>
            </w:r>
          </w:p>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sz w:val="20"/>
                <w:szCs w:val="20"/>
              </w:rPr>
              <w:t>Начфак</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учитель начальных классов</w:t>
            </w:r>
          </w:p>
        </w:tc>
        <w:tc>
          <w:tcPr>
            <w:tcW w:w="203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высшая квалификационная категория</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2013 сентябрь</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ФГОС </w:t>
            </w:r>
            <w:proofErr w:type="spellStart"/>
            <w:r w:rsidRPr="00AC1FDE">
              <w:rPr>
                <w:rFonts w:ascii="Times New Roman" w:hAnsi="Times New Roman" w:cs="Times New Roman"/>
                <w:sz w:val="20"/>
                <w:szCs w:val="20"/>
              </w:rPr>
              <w:t>ООО</w:t>
            </w:r>
            <w:proofErr w:type="gramStart"/>
            <w:r w:rsidRPr="00AC1FDE">
              <w:rPr>
                <w:rFonts w:ascii="Times New Roman" w:hAnsi="Times New Roman" w:cs="Times New Roman"/>
                <w:sz w:val="20"/>
                <w:szCs w:val="20"/>
              </w:rPr>
              <w:t>:о</w:t>
            </w:r>
            <w:proofErr w:type="gramEnd"/>
            <w:r w:rsidRPr="00AC1FDE">
              <w:rPr>
                <w:rFonts w:ascii="Times New Roman" w:hAnsi="Times New Roman" w:cs="Times New Roman"/>
                <w:sz w:val="20"/>
                <w:szCs w:val="20"/>
              </w:rPr>
              <w:t>рганизация</w:t>
            </w:r>
            <w:proofErr w:type="spellEnd"/>
            <w:r w:rsidRPr="00AC1FDE">
              <w:rPr>
                <w:rFonts w:ascii="Times New Roman" w:hAnsi="Times New Roman" w:cs="Times New Roman"/>
                <w:sz w:val="20"/>
                <w:szCs w:val="20"/>
              </w:rPr>
              <w:t xml:space="preserve"> и содержание ОП (ИЗО). сентябрь,2014</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ФГОС: организация и содержание ОП по информатике. 36 ч. февраль,2016 №653</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Организация инклюзивного образования детей-инвалидов, детей с ОВЗ в ОО. 72ч., октябрь 2015, №20/09837</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Проектирование управленческой деятельности руководителей ОО в условиях введения и реализации ФГОС ОО. 72 ч., апрель 2017, №1701-СК</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Теория и практика организации образовательного процесса в условиях новых ФГОС, апрель,2017</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Подготовка руководителей организаций, не отнесенных к категории по ГО, октябрь 2016г., №13/56</w:t>
            </w:r>
          </w:p>
        </w:tc>
      </w:tr>
      <w:tr w:rsidR="00833B7B" w:rsidRPr="00AC1FDE" w:rsidTr="00100082">
        <w:trPr>
          <w:trHeight w:val="1692"/>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2</w:t>
            </w:r>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Иванова Ольга Сергеевна</w:t>
            </w:r>
          </w:p>
        </w:tc>
        <w:tc>
          <w:tcPr>
            <w:tcW w:w="1602" w:type="dxa"/>
            <w:tcBorders>
              <w:top w:val="single" w:sz="4" w:space="0" w:color="000000"/>
              <w:left w:val="single" w:sz="4" w:space="0" w:color="000000"/>
              <w:bottom w:val="single" w:sz="4" w:space="0" w:color="000000"/>
              <w:right w:val="single" w:sz="4" w:space="0" w:color="000000"/>
            </w:tcBorders>
          </w:tcPr>
          <w:p w:rsidR="00833B7B" w:rsidRPr="00AC1FDE" w:rsidRDefault="00833B7B" w:rsidP="00100082">
            <w:pPr>
              <w:rPr>
                <w:rFonts w:ascii="Times New Roman" w:hAnsi="Times New Roman" w:cs="Times New Roman"/>
                <w:b/>
                <w:sz w:val="20"/>
                <w:szCs w:val="20"/>
              </w:rPr>
            </w:pPr>
            <w:proofErr w:type="spellStart"/>
            <w:r w:rsidRPr="00AC1FDE">
              <w:rPr>
                <w:rFonts w:ascii="Times New Roman" w:hAnsi="Times New Roman" w:cs="Times New Roman"/>
                <w:b/>
                <w:sz w:val="20"/>
                <w:szCs w:val="20"/>
              </w:rPr>
              <w:t>Внеурочка</w:t>
            </w:r>
            <w:proofErr w:type="spellEnd"/>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Ум ручки 1-2-1ч, 3-4кл-1ч</w:t>
            </w:r>
          </w:p>
          <w:p w:rsidR="00833B7B" w:rsidRPr="00AC1FDE" w:rsidRDefault="00833B7B" w:rsidP="00100082">
            <w:pPr>
              <w:jc w:val="both"/>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proofErr w:type="gramStart"/>
            <w:r w:rsidRPr="00AC1FDE">
              <w:rPr>
                <w:rFonts w:ascii="Times New Roman" w:hAnsi="Times New Roman" w:cs="Times New Roman"/>
                <w:sz w:val="20"/>
                <w:szCs w:val="20"/>
              </w:rPr>
              <w:t>Высшее</w:t>
            </w:r>
            <w:proofErr w:type="gramEnd"/>
            <w:r w:rsidRPr="00AC1FDE">
              <w:rPr>
                <w:rFonts w:ascii="Times New Roman" w:hAnsi="Times New Roman" w:cs="Times New Roman"/>
                <w:sz w:val="20"/>
                <w:szCs w:val="20"/>
              </w:rPr>
              <w:t xml:space="preserve"> ОГУ, 2010, биология</w:t>
            </w:r>
          </w:p>
        </w:tc>
        <w:tc>
          <w:tcPr>
            <w:tcW w:w="1559"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Учитель биологии</w:t>
            </w:r>
          </w:p>
        </w:tc>
        <w:tc>
          <w:tcPr>
            <w:tcW w:w="203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высшая квалификационная категория</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2016 декабрь</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Преподавание биологии в условиях модернизации</w:t>
            </w:r>
            <w:proofErr w:type="gramStart"/>
            <w:r w:rsidRPr="00AC1FDE">
              <w:rPr>
                <w:rFonts w:ascii="Times New Roman" w:hAnsi="Times New Roman" w:cs="Times New Roman"/>
                <w:sz w:val="20"/>
                <w:szCs w:val="20"/>
              </w:rPr>
              <w:t>.с</w:t>
            </w:r>
            <w:proofErr w:type="gramEnd"/>
            <w:r w:rsidRPr="00AC1FDE">
              <w:rPr>
                <w:rFonts w:ascii="Times New Roman" w:hAnsi="Times New Roman" w:cs="Times New Roman"/>
                <w:sz w:val="20"/>
                <w:szCs w:val="20"/>
              </w:rPr>
              <w:t>ентябрь2013, 72ч., №2488</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«Организация и содержание ОП по музыке в условиях реализации ФГОС НОО и ФГОС ООО», январь 2017г., 36 час</w:t>
            </w:r>
            <w:proofErr w:type="gramStart"/>
            <w:r w:rsidRPr="00AC1FDE">
              <w:rPr>
                <w:rFonts w:ascii="Times New Roman" w:hAnsi="Times New Roman" w:cs="Times New Roman"/>
                <w:sz w:val="20"/>
                <w:szCs w:val="20"/>
              </w:rPr>
              <w:t>., №</w:t>
            </w:r>
            <w:proofErr w:type="gramEnd"/>
            <w:r w:rsidRPr="00AC1FDE">
              <w:rPr>
                <w:rFonts w:ascii="Times New Roman" w:hAnsi="Times New Roman" w:cs="Times New Roman"/>
                <w:sz w:val="20"/>
                <w:szCs w:val="20"/>
              </w:rPr>
              <w:t>12-СК</w:t>
            </w:r>
          </w:p>
          <w:p w:rsidR="00833B7B" w:rsidRPr="00AC1FDE" w:rsidRDefault="00833B7B" w:rsidP="00100082">
            <w:pPr>
              <w:rPr>
                <w:rFonts w:ascii="Times New Roman" w:hAnsi="Times New Roman" w:cs="Times New Roman"/>
                <w:bCs/>
                <w:sz w:val="20"/>
                <w:szCs w:val="20"/>
              </w:rPr>
            </w:pPr>
            <w:r w:rsidRPr="00AC1FDE">
              <w:rPr>
                <w:rFonts w:ascii="Times New Roman" w:hAnsi="Times New Roman" w:cs="Times New Roman"/>
                <w:sz w:val="20"/>
                <w:szCs w:val="20"/>
              </w:rPr>
              <w:t>Организация и содержание ОП по предмету технология в условиях реализации ФГОС ООО. 36ч., март 2016, №1274</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Организация инклюзивного образования детей-инвалидов, детей с ОВЗ в ОО. 72ч., октябрь 2015, №20/09810</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Содержание и организация внеурочной деятельности спортивно-оздоровительного направления в условиях ФГОС, декабрь2013, 72ч., №3557</w:t>
            </w:r>
          </w:p>
        </w:tc>
      </w:tr>
      <w:tr w:rsidR="00833B7B" w:rsidRPr="00AC1FDE" w:rsidTr="00100082">
        <w:trPr>
          <w:trHeight w:val="823"/>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3</w:t>
            </w:r>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Фомина Татьяна Семеновна </w:t>
            </w:r>
          </w:p>
        </w:tc>
        <w:tc>
          <w:tcPr>
            <w:tcW w:w="1602" w:type="dxa"/>
            <w:tcBorders>
              <w:top w:val="single" w:sz="4" w:space="0" w:color="000000"/>
              <w:left w:val="single" w:sz="4" w:space="0" w:color="000000"/>
              <w:bottom w:val="single" w:sz="4" w:space="0" w:color="000000"/>
              <w:right w:val="single" w:sz="4" w:space="0" w:color="000000"/>
            </w:tcBorders>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Рус</w:t>
            </w:r>
            <w:proofErr w:type="gramStart"/>
            <w:r w:rsidRPr="00AC1FDE">
              <w:rPr>
                <w:rFonts w:ascii="Times New Roman" w:hAnsi="Times New Roman" w:cs="Times New Roman"/>
                <w:sz w:val="20"/>
                <w:szCs w:val="20"/>
              </w:rPr>
              <w:t>.я</w:t>
            </w:r>
            <w:proofErr w:type="gramEnd"/>
            <w:r w:rsidRPr="00AC1FDE">
              <w:rPr>
                <w:rFonts w:ascii="Times New Roman" w:hAnsi="Times New Roman" w:cs="Times New Roman"/>
                <w:sz w:val="20"/>
                <w:szCs w:val="20"/>
              </w:rPr>
              <w:t>з-4</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Литер-4</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Матем-4</w:t>
            </w:r>
          </w:p>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sz w:val="20"/>
                <w:szCs w:val="20"/>
              </w:rPr>
              <w:t>Окр</w:t>
            </w:r>
            <w:proofErr w:type="spellEnd"/>
            <w:r w:rsidRPr="00AC1FDE">
              <w:rPr>
                <w:rFonts w:ascii="Times New Roman" w:hAnsi="Times New Roman" w:cs="Times New Roman"/>
                <w:sz w:val="20"/>
                <w:szCs w:val="20"/>
              </w:rPr>
              <w:t xml:space="preserve"> мир-2</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Музыка-1</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Технол-1</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Ф-ра-3</w:t>
            </w:r>
          </w:p>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sz w:val="20"/>
                <w:szCs w:val="20"/>
              </w:rPr>
              <w:t>Матем</w:t>
            </w:r>
            <w:proofErr w:type="spellEnd"/>
            <w:r w:rsidRPr="00AC1FDE">
              <w:rPr>
                <w:rFonts w:ascii="Times New Roman" w:hAnsi="Times New Roman" w:cs="Times New Roman"/>
                <w:sz w:val="20"/>
                <w:szCs w:val="20"/>
              </w:rPr>
              <w:t xml:space="preserve"> 4кл-4</w:t>
            </w:r>
          </w:p>
          <w:p w:rsidR="00833B7B" w:rsidRPr="00AC1FDE" w:rsidRDefault="00833B7B" w:rsidP="00100082">
            <w:pPr>
              <w:rPr>
                <w:rFonts w:ascii="Times New Roman" w:hAnsi="Times New Roman" w:cs="Times New Roman"/>
                <w:b/>
                <w:sz w:val="20"/>
                <w:szCs w:val="20"/>
              </w:rPr>
            </w:pPr>
            <w:proofErr w:type="spellStart"/>
            <w:r w:rsidRPr="00AC1FDE">
              <w:rPr>
                <w:rFonts w:ascii="Times New Roman" w:hAnsi="Times New Roman" w:cs="Times New Roman"/>
                <w:b/>
                <w:sz w:val="20"/>
                <w:szCs w:val="20"/>
              </w:rPr>
              <w:t>Внеурочка</w:t>
            </w:r>
            <w:proofErr w:type="spellEnd"/>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Русс нар игры 2кл-1</w:t>
            </w:r>
          </w:p>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sz w:val="20"/>
                <w:szCs w:val="20"/>
              </w:rPr>
              <w:t>Матем</w:t>
            </w:r>
            <w:proofErr w:type="spellEnd"/>
            <w:r w:rsidRPr="00AC1FDE">
              <w:rPr>
                <w:rFonts w:ascii="Times New Roman" w:hAnsi="Times New Roman" w:cs="Times New Roman"/>
                <w:sz w:val="20"/>
                <w:szCs w:val="20"/>
              </w:rPr>
              <w:t xml:space="preserve"> для </w:t>
            </w:r>
            <w:proofErr w:type="spellStart"/>
            <w:r w:rsidRPr="00AC1FDE">
              <w:rPr>
                <w:rFonts w:ascii="Times New Roman" w:hAnsi="Times New Roman" w:cs="Times New Roman"/>
                <w:sz w:val="20"/>
                <w:szCs w:val="20"/>
              </w:rPr>
              <w:t>любозн</w:t>
            </w:r>
            <w:proofErr w:type="spellEnd"/>
            <w:r w:rsidRPr="00AC1FDE">
              <w:rPr>
                <w:rFonts w:ascii="Times New Roman" w:hAnsi="Times New Roman" w:cs="Times New Roman"/>
                <w:sz w:val="20"/>
                <w:szCs w:val="20"/>
              </w:rPr>
              <w:t xml:space="preserve"> 2кл-0,5</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b/>
                <w:sz w:val="20"/>
                <w:szCs w:val="20"/>
              </w:rPr>
              <w:t xml:space="preserve">Инд </w:t>
            </w:r>
            <w:proofErr w:type="spellStart"/>
            <w:r w:rsidRPr="00AC1FDE">
              <w:rPr>
                <w:rFonts w:ascii="Times New Roman" w:hAnsi="Times New Roman" w:cs="Times New Roman"/>
                <w:b/>
                <w:sz w:val="20"/>
                <w:szCs w:val="20"/>
              </w:rPr>
              <w:t>обуч</w:t>
            </w:r>
            <w:proofErr w:type="spellEnd"/>
            <w:r w:rsidRPr="00AC1FDE">
              <w:rPr>
                <w:rFonts w:ascii="Times New Roman" w:hAnsi="Times New Roman" w:cs="Times New Roman"/>
                <w:b/>
                <w:sz w:val="20"/>
                <w:szCs w:val="20"/>
              </w:rPr>
              <w:t xml:space="preserve"> 2 кл</w:t>
            </w:r>
            <w:r w:rsidRPr="00AC1FDE">
              <w:rPr>
                <w:rFonts w:ascii="Times New Roman" w:hAnsi="Times New Roman" w:cs="Times New Roman"/>
                <w:sz w:val="20"/>
                <w:szCs w:val="20"/>
              </w:rPr>
              <w:t>-2ч</w:t>
            </w: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Ср</w:t>
            </w:r>
            <w:proofErr w:type="gramStart"/>
            <w:r w:rsidRPr="00AC1FDE">
              <w:rPr>
                <w:rFonts w:ascii="Times New Roman" w:hAnsi="Times New Roman" w:cs="Times New Roman"/>
                <w:sz w:val="20"/>
                <w:szCs w:val="20"/>
              </w:rPr>
              <w:t>.с</w:t>
            </w:r>
            <w:proofErr w:type="gramEnd"/>
            <w:r w:rsidRPr="00AC1FDE">
              <w:rPr>
                <w:rFonts w:ascii="Times New Roman" w:hAnsi="Times New Roman" w:cs="Times New Roman"/>
                <w:sz w:val="20"/>
                <w:szCs w:val="20"/>
              </w:rPr>
              <w:t>пец.</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БПУ, </w:t>
            </w:r>
            <w:proofErr w:type="spellStart"/>
            <w:r w:rsidRPr="00AC1FDE">
              <w:rPr>
                <w:rFonts w:ascii="Times New Roman" w:hAnsi="Times New Roman" w:cs="Times New Roman"/>
                <w:sz w:val="20"/>
                <w:szCs w:val="20"/>
              </w:rPr>
              <w:t>нач</w:t>
            </w:r>
            <w:proofErr w:type="spellEnd"/>
            <w:r w:rsidRPr="00AC1FDE">
              <w:rPr>
                <w:rFonts w:ascii="Times New Roman" w:hAnsi="Times New Roman" w:cs="Times New Roman"/>
                <w:sz w:val="20"/>
                <w:szCs w:val="20"/>
              </w:rPr>
              <w:t xml:space="preserve">. </w:t>
            </w:r>
            <w:proofErr w:type="spellStart"/>
            <w:r w:rsidRPr="00AC1FDE">
              <w:rPr>
                <w:rFonts w:ascii="Times New Roman" w:hAnsi="Times New Roman" w:cs="Times New Roman"/>
                <w:sz w:val="20"/>
                <w:szCs w:val="20"/>
              </w:rPr>
              <w:t>кл</w:t>
            </w:r>
            <w:proofErr w:type="spellEnd"/>
            <w:r w:rsidRPr="00AC1FDE">
              <w:rPr>
                <w:rFonts w:ascii="Times New Roman" w:hAnsi="Times New Roman" w:cs="Times New Roman"/>
                <w:sz w:val="20"/>
                <w:szCs w:val="20"/>
              </w:rPr>
              <w:t>.</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1987</w:t>
            </w:r>
          </w:p>
        </w:tc>
        <w:tc>
          <w:tcPr>
            <w:tcW w:w="1559"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учитель начальных классов</w:t>
            </w:r>
          </w:p>
        </w:tc>
        <w:tc>
          <w:tcPr>
            <w:tcW w:w="2034" w:type="dxa"/>
            <w:tcBorders>
              <w:top w:val="single" w:sz="4" w:space="0" w:color="000000"/>
              <w:left w:val="single" w:sz="4" w:space="0" w:color="000000"/>
              <w:bottom w:val="single" w:sz="4" w:space="0" w:color="000000"/>
              <w:right w:val="single" w:sz="4" w:space="0" w:color="000000"/>
            </w:tcBorders>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высшая квалификационная категория</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2013 декабрь</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ФГОС: содержание и технологии организации образовательной деятельности</w:t>
            </w:r>
            <w:proofErr w:type="gramStart"/>
            <w:r w:rsidRPr="00AC1FDE">
              <w:rPr>
                <w:rFonts w:ascii="Times New Roman" w:hAnsi="Times New Roman" w:cs="Times New Roman"/>
                <w:sz w:val="20"/>
                <w:szCs w:val="20"/>
              </w:rPr>
              <w:t>.</w:t>
            </w:r>
            <w:proofErr w:type="gramEnd"/>
            <w:r w:rsidRPr="00AC1FDE">
              <w:rPr>
                <w:rFonts w:ascii="Times New Roman" w:hAnsi="Times New Roman" w:cs="Times New Roman"/>
                <w:sz w:val="20"/>
                <w:szCs w:val="20"/>
              </w:rPr>
              <w:t xml:space="preserve"> </w:t>
            </w:r>
            <w:proofErr w:type="gramStart"/>
            <w:r w:rsidRPr="00AC1FDE">
              <w:rPr>
                <w:rFonts w:ascii="Times New Roman" w:hAnsi="Times New Roman" w:cs="Times New Roman"/>
                <w:sz w:val="20"/>
                <w:szCs w:val="20"/>
              </w:rPr>
              <w:t>и</w:t>
            </w:r>
            <w:proofErr w:type="gramEnd"/>
            <w:r w:rsidRPr="00AC1FDE">
              <w:rPr>
                <w:rFonts w:ascii="Times New Roman" w:hAnsi="Times New Roman" w:cs="Times New Roman"/>
                <w:sz w:val="20"/>
                <w:szCs w:val="20"/>
              </w:rPr>
              <w:t>юнь2015, 72ч., №2596</w:t>
            </w:r>
          </w:p>
          <w:p w:rsidR="00833B7B" w:rsidRPr="00AC1FDE" w:rsidRDefault="00833B7B" w:rsidP="00100082">
            <w:pPr>
              <w:jc w:val="both"/>
              <w:rPr>
                <w:rFonts w:ascii="Times New Roman" w:eastAsia="Calibri" w:hAnsi="Times New Roman" w:cs="Times New Roman"/>
                <w:sz w:val="20"/>
                <w:szCs w:val="20"/>
              </w:rPr>
            </w:pPr>
            <w:r w:rsidRPr="00AC1FDE">
              <w:rPr>
                <w:rFonts w:ascii="Times New Roman" w:hAnsi="Times New Roman" w:cs="Times New Roman"/>
                <w:sz w:val="20"/>
                <w:szCs w:val="20"/>
              </w:rPr>
              <w:t>Инклюзивное образование детей с ОВЗ в соответствии с требованиями ФГОС в ОО. 16ч., март 2017, №2028-ВК</w:t>
            </w:r>
          </w:p>
        </w:tc>
      </w:tr>
      <w:tr w:rsidR="00833B7B" w:rsidRPr="00AC1FDE" w:rsidTr="00100082">
        <w:trPr>
          <w:trHeight w:val="71"/>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6B2592" w:rsidP="00100082">
            <w:pPr>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Бартенева Галина Петровна</w:t>
            </w:r>
          </w:p>
        </w:tc>
        <w:tc>
          <w:tcPr>
            <w:tcW w:w="1602"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proofErr w:type="spellStart"/>
            <w:r w:rsidRPr="00AC1FDE">
              <w:rPr>
                <w:rFonts w:ascii="Times New Roman" w:hAnsi="Times New Roman" w:cs="Times New Roman"/>
                <w:b/>
                <w:sz w:val="20"/>
                <w:szCs w:val="20"/>
              </w:rPr>
              <w:t>Внеурочка</w:t>
            </w:r>
            <w:proofErr w:type="spellEnd"/>
            <w:r w:rsidRPr="00AC1FDE">
              <w:rPr>
                <w:rFonts w:ascii="Times New Roman" w:hAnsi="Times New Roman" w:cs="Times New Roman"/>
                <w:b/>
                <w:sz w:val="20"/>
                <w:szCs w:val="20"/>
              </w:rPr>
              <w:t xml:space="preserve"> </w:t>
            </w:r>
            <w:r w:rsidRPr="00AC1FDE">
              <w:rPr>
                <w:rFonts w:ascii="Times New Roman" w:hAnsi="Times New Roman" w:cs="Times New Roman"/>
                <w:sz w:val="20"/>
                <w:szCs w:val="20"/>
              </w:rPr>
              <w:t>История казачества (1-4кл)-1</w:t>
            </w:r>
          </w:p>
          <w:p w:rsidR="00833B7B" w:rsidRPr="00AC1FDE" w:rsidRDefault="00833B7B" w:rsidP="00100082">
            <w:pPr>
              <w:jc w:val="both"/>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proofErr w:type="gramStart"/>
            <w:r w:rsidRPr="00AC1FDE">
              <w:rPr>
                <w:rFonts w:ascii="Times New Roman" w:hAnsi="Times New Roman" w:cs="Times New Roman"/>
                <w:sz w:val="20"/>
                <w:szCs w:val="20"/>
              </w:rPr>
              <w:t>Высшее</w:t>
            </w:r>
            <w:proofErr w:type="gramEnd"/>
            <w:r w:rsidRPr="00AC1FDE">
              <w:rPr>
                <w:rFonts w:ascii="Times New Roman" w:hAnsi="Times New Roman" w:cs="Times New Roman"/>
                <w:sz w:val="20"/>
                <w:szCs w:val="20"/>
              </w:rPr>
              <w:t>, Пермский ГУ, истфак, 1990</w:t>
            </w:r>
          </w:p>
        </w:tc>
        <w:tc>
          <w:tcPr>
            <w:tcW w:w="1559"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Учитель  обществознания и истории</w:t>
            </w:r>
          </w:p>
        </w:tc>
        <w:tc>
          <w:tcPr>
            <w:tcW w:w="203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высшая квалификационная категория</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2013 март</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hAnsi="Times New Roman" w:cs="Times New Roman"/>
                <w:sz w:val="20"/>
                <w:szCs w:val="20"/>
              </w:rPr>
              <w:t>Актуальные проблемы преподавания учебного предмета «Основы религиозных культур и светской этики» апрель 2017, 72ч., №1549-СК</w:t>
            </w:r>
            <w:r w:rsidRPr="00AC1FDE">
              <w:rPr>
                <w:rFonts w:ascii="Times New Roman" w:eastAsia="Calibri" w:hAnsi="Times New Roman" w:cs="Times New Roman"/>
                <w:sz w:val="20"/>
                <w:szCs w:val="20"/>
              </w:rPr>
              <w:t xml:space="preserve"> </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«ФГОС ООО: организация и содержание ОП по истории и обществознанию», ноябрь 2016г., 36 час</w:t>
            </w:r>
            <w:proofErr w:type="gramStart"/>
            <w:r w:rsidRPr="00AC1FDE">
              <w:rPr>
                <w:rFonts w:ascii="Times New Roman" w:hAnsi="Times New Roman" w:cs="Times New Roman"/>
                <w:sz w:val="20"/>
                <w:szCs w:val="20"/>
              </w:rPr>
              <w:t>., №</w:t>
            </w:r>
            <w:proofErr w:type="gramEnd"/>
            <w:r w:rsidRPr="00AC1FDE">
              <w:rPr>
                <w:rFonts w:ascii="Times New Roman" w:hAnsi="Times New Roman" w:cs="Times New Roman"/>
                <w:sz w:val="20"/>
                <w:szCs w:val="20"/>
              </w:rPr>
              <w:t>4183</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Инклюзивное образование детей с ОВЗ в соответствии с требованиями ФГОС в ОО.</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16ч., март 2016,»320</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Актуальные вопросы содержания и методики преподавания географии в условиях реализации ФГОС ООО</w:t>
            </w:r>
            <w:proofErr w:type="gramStart"/>
            <w:r w:rsidRPr="00AC1FDE">
              <w:rPr>
                <w:rFonts w:ascii="Times New Roman" w:hAnsi="Times New Roman" w:cs="Times New Roman"/>
                <w:sz w:val="20"/>
                <w:szCs w:val="20"/>
              </w:rPr>
              <w:t>.</w:t>
            </w:r>
            <w:proofErr w:type="gramEnd"/>
            <w:r w:rsidRPr="00AC1FDE">
              <w:rPr>
                <w:rFonts w:ascii="Times New Roman" w:hAnsi="Times New Roman" w:cs="Times New Roman"/>
                <w:sz w:val="20"/>
                <w:szCs w:val="20"/>
              </w:rPr>
              <w:t xml:space="preserve"> </w:t>
            </w:r>
            <w:proofErr w:type="gramStart"/>
            <w:r w:rsidRPr="00AC1FDE">
              <w:rPr>
                <w:rFonts w:ascii="Times New Roman" w:hAnsi="Times New Roman" w:cs="Times New Roman"/>
                <w:sz w:val="20"/>
                <w:szCs w:val="20"/>
              </w:rPr>
              <w:t>м</w:t>
            </w:r>
            <w:proofErr w:type="gramEnd"/>
            <w:r w:rsidRPr="00AC1FDE">
              <w:rPr>
                <w:rFonts w:ascii="Times New Roman" w:hAnsi="Times New Roman" w:cs="Times New Roman"/>
                <w:sz w:val="20"/>
                <w:szCs w:val="20"/>
              </w:rPr>
              <w:t>арт2014, 108ч., №678</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Орловское казачество: история, традиции, перспективы.</w:t>
            </w:r>
          </w:p>
          <w:p w:rsidR="00833B7B" w:rsidRPr="00AC1FDE" w:rsidRDefault="00833B7B" w:rsidP="00100082">
            <w:pPr>
              <w:jc w:val="both"/>
              <w:rPr>
                <w:rFonts w:ascii="Times New Roman" w:eastAsia="Calibri" w:hAnsi="Times New Roman" w:cs="Times New Roman"/>
                <w:sz w:val="20"/>
                <w:szCs w:val="20"/>
              </w:rPr>
            </w:pPr>
            <w:r w:rsidRPr="00AC1FDE">
              <w:rPr>
                <w:rFonts w:ascii="Times New Roman" w:hAnsi="Times New Roman" w:cs="Times New Roman"/>
                <w:sz w:val="20"/>
                <w:szCs w:val="20"/>
              </w:rPr>
              <w:t>36ч., июнь 2016, №2926</w:t>
            </w:r>
          </w:p>
        </w:tc>
      </w:tr>
      <w:tr w:rsidR="00833B7B" w:rsidRPr="00AC1FDE" w:rsidTr="00100082">
        <w:trPr>
          <w:trHeight w:val="71"/>
        </w:trPr>
        <w:tc>
          <w:tcPr>
            <w:tcW w:w="454" w:type="dxa"/>
            <w:tcBorders>
              <w:top w:val="single" w:sz="4" w:space="0" w:color="000000"/>
              <w:left w:val="single" w:sz="4" w:space="0" w:color="000000"/>
              <w:bottom w:val="single" w:sz="4" w:space="0" w:color="000000"/>
              <w:right w:val="single" w:sz="4" w:space="0" w:color="000000"/>
            </w:tcBorders>
            <w:hideMark/>
          </w:tcPr>
          <w:p w:rsidR="00833B7B" w:rsidRPr="00AC1FDE" w:rsidRDefault="006B2592" w:rsidP="00100082">
            <w:pPr>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313"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Щербюк Светлана Анатольевна</w:t>
            </w:r>
          </w:p>
        </w:tc>
        <w:tc>
          <w:tcPr>
            <w:tcW w:w="1602"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b/>
                <w:sz w:val="20"/>
                <w:szCs w:val="20"/>
              </w:rPr>
            </w:pPr>
            <w:proofErr w:type="spellStart"/>
            <w:r w:rsidRPr="00AC1FDE">
              <w:rPr>
                <w:rFonts w:ascii="Times New Roman" w:hAnsi="Times New Roman" w:cs="Times New Roman"/>
                <w:b/>
                <w:sz w:val="20"/>
                <w:szCs w:val="20"/>
              </w:rPr>
              <w:t>Внеурочка</w:t>
            </w:r>
            <w:proofErr w:type="spellEnd"/>
          </w:p>
          <w:p w:rsidR="00833B7B" w:rsidRPr="00AC1FDE" w:rsidRDefault="00833B7B" w:rsidP="00100082">
            <w:pPr>
              <w:jc w:val="both"/>
              <w:rPr>
                <w:rFonts w:ascii="Times New Roman" w:eastAsia="Calibri" w:hAnsi="Times New Roman" w:cs="Times New Roman"/>
                <w:sz w:val="20"/>
                <w:szCs w:val="20"/>
              </w:rPr>
            </w:pPr>
            <w:r w:rsidRPr="00AC1FDE">
              <w:rPr>
                <w:rFonts w:ascii="Times New Roman" w:hAnsi="Times New Roman" w:cs="Times New Roman"/>
                <w:sz w:val="20"/>
                <w:szCs w:val="20"/>
              </w:rPr>
              <w:t xml:space="preserve">Веселый </w:t>
            </w:r>
            <w:proofErr w:type="spellStart"/>
            <w:r w:rsidRPr="00AC1FDE">
              <w:rPr>
                <w:rFonts w:ascii="Times New Roman" w:hAnsi="Times New Roman" w:cs="Times New Roman"/>
                <w:sz w:val="20"/>
                <w:szCs w:val="20"/>
              </w:rPr>
              <w:t>анг</w:t>
            </w:r>
            <w:proofErr w:type="spellEnd"/>
            <w:r w:rsidRPr="00AC1FDE">
              <w:rPr>
                <w:rFonts w:ascii="Times New Roman" w:hAnsi="Times New Roman" w:cs="Times New Roman"/>
                <w:sz w:val="20"/>
                <w:szCs w:val="20"/>
              </w:rPr>
              <w:t xml:space="preserve"> 1-2кл</w:t>
            </w:r>
          </w:p>
        </w:tc>
        <w:tc>
          <w:tcPr>
            <w:tcW w:w="1701"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sz w:val="20"/>
                <w:szCs w:val="20"/>
              </w:rPr>
            </w:pPr>
            <w:proofErr w:type="gramStart"/>
            <w:r w:rsidRPr="00AC1FDE">
              <w:rPr>
                <w:rFonts w:ascii="Times New Roman" w:hAnsi="Times New Roman" w:cs="Times New Roman"/>
                <w:sz w:val="20"/>
                <w:szCs w:val="20"/>
              </w:rPr>
              <w:t>Высшее</w:t>
            </w:r>
            <w:proofErr w:type="gramEnd"/>
            <w:r w:rsidRPr="00AC1FDE">
              <w:rPr>
                <w:rFonts w:ascii="Times New Roman" w:hAnsi="Times New Roman" w:cs="Times New Roman"/>
                <w:sz w:val="20"/>
                <w:szCs w:val="20"/>
              </w:rPr>
              <w:t xml:space="preserve"> ОГУ,  русский язык и литература, логопедия , 2007</w:t>
            </w:r>
          </w:p>
        </w:tc>
        <w:tc>
          <w:tcPr>
            <w:tcW w:w="1559"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eastAsia="Calibri" w:hAnsi="Times New Roman" w:cs="Times New Roman"/>
                <w:sz w:val="20"/>
                <w:szCs w:val="20"/>
              </w:rPr>
            </w:pPr>
            <w:r w:rsidRPr="00AC1FDE">
              <w:rPr>
                <w:rFonts w:ascii="Times New Roman" w:eastAsia="Calibri" w:hAnsi="Times New Roman" w:cs="Times New Roman"/>
                <w:sz w:val="20"/>
                <w:szCs w:val="20"/>
              </w:rPr>
              <w:t>Учитель русского языка и литературы</w:t>
            </w:r>
          </w:p>
        </w:tc>
        <w:tc>
          <w:tcPr>
            <w:tcW w:w="2034"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lang w:val="en-US"/>
              </w:rPr>
              <w:t>I</w:t>
            </w:r>
            <w:r w:rsidRPr="00AC1FDE">
              <w:rPr>
                <w:rFonts w:ascii="Times New Roman" w:hAnsi="Times New Roman" w:cs="Times New Roman"/>
                <w:sz w:val="20"/>
                <w:szCs w:val="20"/>
              </w:rPr>
              <w:t xml:space="preserve"> квалификационная категория</w:t>
            </w:r>
          </w:p>
          <w:p w:rsidR="00833B7B" w:rsidRPr="00AC1FDE" w:rsidRDefault="00833B7B" w:rsidP="00100082">
            <w:pPr>
              <w:jc w:val="both"/>
              <w:rPr>
                <w:rFonts w:ascii="Times New Roman" w:hAnsi="Times New Roman" w:cs="Times New Roman"/>
                <w:sz w:val="20"/>
                <w:szCs w:val="20"/>
              </w:rPr>
            </w:pPr>
            <w:r w:rsidRPr="00AC1FDE">
              <w:rPr>
                <w:rFonts w:ascii="Times New Roman" w:hAnsi="Times New Roman" w:cs="Times New Roman"/>
                <w:sz w:val="20"/>
                <w:szCs w:val="20"/>
              </w:rPr>
              <w:t>2013 декабрь</w:t>
            </w:r>
          </w:p>
        </w:tc>
        <w:tc>
          <w:tcPr>
            <w:tcW w:w="2360" w:type="dxa"/>
            <w:tcBorders>
              <w:top w:val="single" w:sz="4" w:space="0" w:color="000000"/>
              <w:left w:val="single" w:sz="4" w:space="0" w:color="000000"/>
              <w:bottom w:val="single" w:sz="4" w:space="0" w:color="000000"/>
              <w:right w:val="single" w:sz="4" w:space="0" w:color="000000"/>
            </w:tcBorders>
            <w:hideMark/>
          </w:tcPr>
          <w:p w:rsidR="00833B7B" w:rsidRPr="00AC1FDE" w:rsidRDefault="00833B7B" w:rsidP="00100082">
            <w:pPr>
              <w:rPr>
                <w:rFonts w:ascii="Times New Roman" w:hAnsi="Times New Roman" w:cs="Times New Roman"/>
                <w:bCs/>
                <w:sz w:val="20"/>
                <w:szCs w:val="20"/>
              </w:rPr>
            </w:pPr>
            <w:r w:rsidRPr="00AC1FDE">
              <w:rPr>
                <w:rFonts w:ascii="Times New Roman" w:hAnsi="Times New Roman" w:cs="Times New Roman"/>
                <w:bCs/>
                <w:sz w:val="20"/>
                <w:szCs w:val="20"/>
              </w:rPr>
              <w:t>Открытое образование: образовательные технологии новой школы. Технологии успешного обучения (работаем по новым стандартам). 2014</w:t>
            </w:r>
          </w:p>
          <w:p w:rsidR="00833B7B" w:rsidRPr="00AC1FDE" w:rsidRDefault="00833B7B" w:rsidP="00100082">
            <w:pPr>
              <w:rPr>
                <w:rFonts w:ascii="Times New Roman" w:hAnsi="Times New Roman" w:cs="Times New Roman"/>
                <w:sz w:val="20"/>
                <w:szCs w:val="20"/>
              </w:rPr>
            </w:pPr>
            <w:r w:rsidRPr="00AC1FDE">
              <w:rPr>
                <w:rFonts w:ascii="Times New Roman" w:hAnsi="Times New Roman" w:cs="Times New Roman"/>
                <w:sz w:val="20"/>
                <w:szCs w:val="20"/>
              </w:rPr>
              <w:t xml:space="preserve">ФГОС </w:t>
            </w:r>
            <w:proofErr w:type="spellStart"/>
            <w:r w:rsidRPr="00AC1FDE">
              <w:rPr>
                <w:rFonts w:ascii="Times New Roman" w:hAnsi="Times New Roman" w:cs="Times New Roman"/>
                <w:sz w:val="20"/>
                <w:szCs w:val="20"/>
              </w:rPr>
              <w:t>ООО</w:t>
            </w:r>
            <w:proofErr w:type="gramStart"/>
            <w:r w:rsidRPr="00AC1FDE">
              <w:rPr>
                <w:rFonts w:ascii="Times New Roman" w:hAnsi="Times New Roman" w:cs="Times New Roman"/>
                <w:sz w:val="20"/>
                <w:szCs w:val="20"/>
              </w:rPr>
              <w:t>:о</w:t>
            </w:r>
            <w:proofErr w:type="gramEnd"/>
            <w:r w:rsidRPr="00AC1FDE">
              <w:rPr>
                <w:rFonts w:ascii="Times New Roman" w:hAnsi="Times New Roman" w:cs="Times New Roman"/>
                <w:sz w:val="20"/>
                <w:szCs w:val="20"/>
              </w:rPr>
              <w:t>рганизация</w:t>
            </w:r>
            <w:proofErr w:type="spellEnd"/>
            <w:r w:rsidRPr="00AC1FDE">
              <w:rPr>
                <w:rFonts w:ascii="Times New Roman" w:hAnsi="Times New Roman" w:cs="Times New Roman"/>
                <w:sz w:val="20"/>
                <w:szCs w:val="20"/>
              </w:rPr>
              <w:t xml:space="preserve"> и содержание ОП по иностранному языку.ноябрь2014</w:t>
            </w:r>
          </w:p>
          <w:p w:rsidR="00833B7B" w:rsidRPr="00AC1FDE" w:rsidRDefault="00833B7B" w:rsidP="00100082">
            <w:pPr>
              <w:jc w:val="both"/>
              <w:rPr>
                <w:rFonts w:ascii="Times New Roman" w:eastAsia="Calibri" w:hAnsi="Times New Roman" w:cs="Times New Roman"/>
                <w:sz w:val="20"/>
                <w:szCs w:val="20"/>
              </w:rPr>
            </w:pPr>
            <w:r w:rsidRPr="00AC1FDE">
              <w:rPr>
                <w:rFonts w:ascii="Times New Roman" w:hAnsi="Times New Roman" w:cs="Times New Roman"/>
                <w:sz w:val="20"/>
                <w:szCs w:val="20"/>
              </w:rPr>
              <w:t>108ч., №2793</w:t>
            </w:r>
          </w:p>
        </w:tc>
      </w:tr>
    </w:tbl>
    <w:p w:rsidR="00833B7B" w:rsidRPr="00190C04" w:rsidRDefault="00833B7B"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 xml:space="preserve">Для всех педагогических работников, реализующих </w:t>
      </w:r>
      <w:r w:rsidR="00BB32EE">
        <w:rPr>
          <w:rFonts w:ascii="Times New Roman" w:eastAsia="Times New Roman" w:hAnsi="Times New Roman" w:cs="Times New Roman"/>
          <w:kern w:val="0"/>
          <w:sz w:val="28"/>
          <w:szCs w:val="28"/>
          <w:lang w:eastAsia="ru-RU"/>
        </w:rPr>
        <w:t>АООП НОО МБОУ «ФАТНЕВСКАЯ СОШ»</w:t>
      </w:r>
      <w:r w:rsidRPr="008533D1">
        <w:rPr>
          <w:rFonts w:ascii="Times New Roman" w:eastAsia="Times New Roman" w:hAnsi="Times New Roman" w:cs="Times New Roman"/>
          <w:kern w:val="0"/>
          <w:sz w:val="28"/>
          <w:szCs w:val="28"/>
          <w:lang w:eastAsia="ru-RU"/>
        </w:rPr>
        <w:t xml:space="preserve">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Финансовые условия реализации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 xml:space="preserve">обеспечивать реализацию обязательной части </w:t>
      </w:r>
      <w:r w:rsidR="00BB32EE">
        <w:rPr>
          <w:caps w:val="0"/>
          <w:kern w:val="1"/>
          <w:sz w:val="28"/>
          <w:szCs w:val="28"/>
        </w:rPr>
        <w:t>АООП НОО МБОУ «ФАТНЕВСКАЯ СОШ»</w:t>
      </w:r>
      <w:r w:rsidRPr="00F63254">
        <w:rPr>
          <w:caps w:val="0"/>
          <w:kern w:val="1"/>
          <w:sz w:val="28"/>
          <w:szCs w:val="28"/>
        </w:rPr>
        <w:t xml:space="preserve">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 xml:space="preserve">структуру и объем расходов, необходимых для реализации </w:t>
      </w:r>
      <w:r w:rsidR="00BB32EE">
        <w:rPr>
          <w:iCs/>
          <w:caps w:val="0"/>
          <w:sz w:val="28"/>
          <w:szCs w:val="28"/>
        </w:rPr>
        <w:t>АООП НОО МБОУ «ФАТНЕВСКАЯ СОШ»</w:t>
      </w:r>
      <w:r w:rsidRPr="00F63254">
        <w:rPr>
          <w:iCs/>
          <w:caps w:val="0"/>
          <w:sz w:val="28"/>
          <w:szCs w:val="28"/>
        </w:rPr>
        <w:t xml:space="preserve">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2"/>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sidR="00BB32EE">
        <w:rPr>
          <w:rFonts w:ascii="Times New Roman" w:hAnsi="Times New Roman"/>
          <w:sz w:val="28"/>
          <w:szCs w:val="28"/>
        </w:rPr>
        <w:t>АООП НОО МБОУ «ФАТНЕВСКАЯ СОШ»</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w:t>
      </w:r>
      <w:r w:rsidR="00BB32EE">
        <w:rPr>
          <w:rFonts w:ascii="Times New Roman" w:hAnsi="Times New Roman"/>
          <w:sz w:val="28"/>
          <w:szCs w:val="28"/>
        </w:rPr>
        <w:t>АООП НОО МБОУ «ФАТНЕВСКАЯ СОШ»</w:t>
      </w:r>
      <w:r>
        <w:rPr>
          <w:rFonts w:ascii="Times New Roman" w:hAnsi="Times New Roman"/>
          <w:sz w:val="28"/>
          <w:szCs w:val="28"/>
        </w:rPr>
        <w:t xml:space="preserve">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sidR="00BB32EE">
        <w:rPr>
          <w:rFonts w:ascii="Times New Roman" w:hAnsi="Times New Roman"/>
          <w:sz w:val="28"/>
          <w:szCs w:val="28"/>
        </w:rPr>
        <w:t>АООП НОО МБОУ «ФАТНЕВСКАЯ СОШ»</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63254">
        <w:rPr>
          <w:sz w:val="28"/>
          <w:szCs w:val="28"/>
        </w:rPr>
        <w:t>к</w:t>
      </w:r>
      <w:proofErr w:type="gramEnd"/>
      <w:r w:rsidRPr="00F63254">
        <w:rPr>
          <w:sz w:val="28"/>
          <w:szCs w:val="28"/>
        </w:rPr>
        <w:t>:</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w:t>
      </w:r>
      <w:proofErr w:type="gramStart"/>
      <w:r w:rsidRPr="00F63254">
        <w:rPr>
          <w:sz w:val="28"/>
          <w:szCs w:val="28"/>
        </w:rPr>
        <w:t>обучающихся</w:t>
      </w:r>
      <w:proofErr w:type="gramEnd"/>
      <w:r w:rsidRPr="00F63254">
        <w:rPr>
          <w:sz w:val="28"/>
          <w:szCs w:val="28"/>
        </w:rPr>
        <w:t xml:space="preserve">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proofErr w:type="gramStart"/>
      <w:r w:rsidRPr="00F63254">
        <w:rPr>
          <w:sz w:val="28"/>
          <w:szCs w:val="28"/>
        </w:rPr>
        <w:t>пожарной</w:t>
      </w:r>
      <w:proofErr w:type="gramEnd"/>
      <w:r w:rsidRPr="00F63254">
        <w:rPr>
          <w:sz w:val="28"/>
          <w:szCs w:val="28"/>
        </w:rPr>
        <w:t xml:space="preserve"> и </w:t>
      </w:r>
      <w:proofErr w:type="spellStart"/>
      <w:r w:rsidRPr="00F63254">
        <w:rPr>
          <w:sz w:val="28"/>
          <w:szCs w:val="28"/>
        </w:rPr>
        <w:t>электробезопасности</w:t>
      </w:r>
      <w:proofErr w:type="spellEnd"/>
      <w:r w:rsidRPr="00F63254">
        <w:rPr>
          <w:sz w:val="28"/>
          <w:szCs w:val="28"/>
        </w:rPr>
        <w:t xml:space="preserve">;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63254">
        <w:rPr>
          <w:rFonts w:ascii="Times New Roman" w:hAnsi="Times New Roman" w:cs="Times New Roman"/>
          <w:sz w:val="28"/>
          <w:szCs w:val="28"/>
        </w:rPr>
        <w:t>к</w:t>
      </w:r>
      <w:proofErr w:type="gramEnd"/>
      <w:r w:rsidRPr="00F63254">
        <w:rPr>
          <w:rFonts w:ascii="Times New Roman" w:hAnsi="Times New Roman" w:cs="Times New Roman"/>
          <w:sz w:val="28"/>
          <w:szCs w:val="28"/>
        </w:rPr>
        <w:t>:</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питания </w:t>
      </w:r>
      <w:proofErr w:type="gramStart"/>
      <w:r w:rsidRPr="00F63254">
        <w:rPr>
          <w:color w:val="auto"/>
          <w:sz w:val="28"/>
          <w:szCs w:val="28"/>
        </w:rPr>
        <w:t>обучающихся</w:t>
      </w:r>
      <w:proofErr w:type="gramEnd"/>
      <w:r w:rsidRPr="00F63254">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w:t>
      </w:r>
      <w:proofErr w:type="spellStart"/>
      <w:r w:rsidRPr="00F450FA">
        <w:rPr>
          <w:rFonts w:ascii="Times New Roman" w:hAnsi="Times New Roman" w:cs="Times New Roman"/>
          <w:sz w:val="28"/>
          <w:szCs w:val="28"/>
        </w:rPr>
        <w:t>психолого-медико-педагогического</w:t>
      </w:r>
      <w:proofErr w:type="spellEnd"/>
      <w:r w:rsidRPr="00F450FA">
        <w:rPr>
          <w:rFonts w:ascii="Times New Roman" w:hAnsi="Times New Roman" w:cs="Times New Roman"/>
          <w:sz w:val="28"/>
          <w:szCs w:val="28"/>
        </w:rPr>
        <w:t xml:space="preserve">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w:t>
      </w:r>
      <w:proofErr w:type="gramStart"/>
      <w:r w:rsidR="009453EA" w:rsidRPr="00B10D05">
        <w:rPr>
          <w:rFonts w:ascii="Times New Roman" w:hAnsi="Times New Roman"/>
          <w:sz w:val="28"/>
          <w:szCs w:val="28"/>
        </w:rPr>
        <w:t>активности</w:t>
      </w:r>
      <w:proofErr w:type="gramEnd"/>
      <w:r w:rsidR="009453EA" w:rsidRPr="00B10D05">
        <w:rPr>
          <w:rFonts w:ascii="Times New Roman" w:hAnsi="Times New Roman"/>
          <w:sz w:val="28"/>
          <w:szCs w:val="28"/>
        </w:rPr>
        <w:t xml:space="preserve">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proofErr w:type="gramStart"/>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DC7F83">
        <w:rPr>
          <w:rFonts w:ascii="Times New Roman" w:hAnsi="Times New Roman" w:cs="Times New Roman"/>
          <w:sz w:val="28"/>
          <w:szCs w:val="28"/>
        </w:rPr>
        <w:t>аудио-визуализированные</w:t>
      </w:r>
      <w:proofErr w:type="spellEnd"/>
      <w:r w:rsidRPr="00DC7F83">
        <w:rPr>
          <w:rFonts w:ascii="Times New Roman" w:hAnsi="Times New Roman" w:cs="Times New Roman"/>
          <w:sz w:val="28"/>
          <w:szCs w:val="28"/>
        </w:rPr>
        <w:t xml:space="preserve">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F63254">
        <w:rPr>
          <w:sz w:val="28"/>
          <w:szCs w:val="28"/>
        </w:rPr>
        <w:t>СанПиН</w:t>
      </w:r>
      <w:proofErr w:type="spellEnd"/>
      <w:r w:rsidRPr="00F63254">
        <w:rPr>
          <w:sz w:val="28"/>
          <w:szCs w:val="28"/>
        </w:rPr>
        <w:t>,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обучающимися с ЗПР для </w:t>
      </w:r>
      <w:r w:rsidRPr="00F63254">
        <w:rPr>
          <w:rFonts w:ascii="Times New Roman" w:hAnsi="Times New Roman" w:cs="Times New Roman"/>
          <w:b/>
          <w:sz w:val="28"/>
          <w:szCs w:val="28"/>
        </w:rPr>
        <w:t>варианта В</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дополнительный</w:t>
      </w:r>
      <w:proofErr w:type="gramEnd"/>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F63254">
        <w:rPr>
          <w:rFonts w:ascii="Times New Roman" w:hAnsi="Times New Roman" w:cs="Times New Roman"/>
          <w:sz w:val="28"/>
          <w:szCs w:val="28"/>
        </w:rPr>
        <w:t>обучение по режиму</w:t>
      </w:r>
      <w:proofErr w:type="gramEnd"/>
      <w:r w:rsidRPr="00F63254">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roofErr w:type="gramStart"/>
      <w:r w:rsidRPr="00F63254">
        <w:rPr>
          <w:rFonts w:ascii="Times New Roman" w:hAnsi="Times New Roman" w:cs="Times New Roman"/>
          <w:sz w:val="28"/>
          <w:szCs w:val="28"/>
        </w:rPr>
        <w:t xml:space="preserve">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13"/>
      </w:r>
      <w:r w:rsidRPr="00F63254">
        <w:rPr>
          <w:rFonts w:ascii="Times New Roman" w:hAnsi="Times New Roman" w:cs="Times New Roman"/>
          <w:sz w:val="28"/>
          <w:szCs w:val="28"/>
        </w:rPr>
        <w:t>.</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w:t>
      </w:r>
      <w:r w:rsidR="00BB32EE">
        <w:rPr>
          <w:rFonts w:ascii="Times New Roman" w:hAnsi="Times New Roman" w:cs="Times New Roman"/>
          <w:caps/>
          <w:sz w:val="28"/>
          <w:szCs w:val="28"/>
        </w:rPr>
        <w:t>АООП НОО МБОУ «ФАТНЕВСКАЯ СОШ»</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w:t>
      </w:r>
      <w:proofErr w:type="gramStart"/>
      <w:r w:rsidRPr="00F63254">
        <w:rPr>
          <w:color w:val="auto"/>
          <w:sz w:val="28"/>
          <w:szCs w:val="28"/>
        </w:rPr>
        <w:t>обучающихся</w:t>
      </w:r>
      <w:proofErr w:type="gramEnd"/>
      <w:r w:rsidRPr="00F63254">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F63254">
        <w:rPr>
          <w:sz w:val="28"/>
          <w:szCs w:val="28"/>
        </w:rPr>
        <w:t>c</w:t>
      </w:r>
      <w:proofErr w:type="spellEnd"/>
      <w:r w:rsidRPr="00F63254">
        <w:rPr>
          <w:sz w:val="28"/>
          <w:szCs w:val="28"/>
        </w:rPr>
        <w:t xml:space="preserve"> колонками и выходом в </w:t>
      </w:r>
      <w:proofErr w:type="spellStart"/>
      <w:r w:rsidRPr="00F63254">
        <w:rPr>
          <w:sz w:val="28"/>
          <w:szCs w:val="28"/>
        </w:rPr>
        <w:t>Internet</w:t>
      </w:r>
      <w:proofErr w:type="spellEnd"/>
      <w:r w:rsidRPr="00F63254">
        <w:rPr>
          <w:sz w:val="28"/>
          <w:szCs w:val="28"/>
        </w:rPr>
        <w:t xml:space="preserve">, </w:t>
      </w:r>
      <w:proofErr w:type="spellStart"/>
      <w:r w:rsidRPr="00F63254">
        <w:rPr>
          <w:sz w:val="28"/>
          <w:szCs w:val="28"/>
        </w:rPr>
        <w:t>мультимедийные</w:t>
      </w:r>
      <w:proofErr w:type="spellEnd"/>
      <w:r w:rsidRPr="00F63254">
        <w:rPr>
          <w:sz w:val="28"/>
          <w:szCs w:val="28"/>
        </w:rPr>
        <w:t xml:space="preserve">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флеш-тренажеров</w:t>
      </w:r>
      <w:proofErr w:type="spellEnd"/>
      <w:r w:rsidRPr="00D3206F">
        <w:rPr>
          <w:rFonts w:ascii="Times New Roman" w:hAnsi="Times New Roman" w:cs="Times New Roman"/>
          <w:color w:val="auto"/>
          <w:sz w:val="28"/>
          <w:szCs w:val="28"/>
        </w:rPr>
        <w:t xml:space="preserve">,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xml:space="preserve">, цифровых видео материалов и др.), обеспечивающих достижение каждым обучающимся максимально возможных для него результатов освоения </w:t>
      </w:r>
      <w:r w:rsidR="00BB32EE">
        <w:rPr>
          <w:rFonts w:ascii="Times New Roman" w:hAnsi="Times New Roman" w:cs="Times New Roman"/>
          <w:color w:val="auto"/>
          <w:sz w:val="28"/>
          <w:szCs w:val="28"/>
        </w:rPr>
        <w:t>АООП НОО МБОУ «ФАТНЕВСКАЯ СОШ»</w:t>
      </w:r>
      <w:r w:rsidRPr="00D3206F">
        <w:rPr>
          <w:rFonts w:ascii="Times New Roman" w:hAnsi="Times New Roman" w:cs="Times New Roman"/>
          <w:color w:val="auto"/>
          <w:sz w:val="28"/>
          <w:szCs w:val="28"/>
        </w:rPr>
        <w:t>.</w:t>
      </w:r>
      <w:proofErr w:type="gramEnd"/>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 xml:space="preserve">Реализация </w:t>
      </w:r>
      <w:r w:rsidR="00BB32EE">
        <w:rPr>
          <w:color w:val="auto"/>
          <w:sz w:val="28"/>
          <w:szCs w:val="28"/>
        </w:rPr>
        <w:t>АООП НОО МБОУ «ФАТНЕВСКАЯ СОШ»</w:t>
      </w:r>
      <w:r w:rsidRPr="002F71F1">
        <w:rPr>
          <w:color w:val="auto"/>
          <w:sz w:val="28"/>
          <w:szCs w:val="28"/>
        </w:rPr>
        <w:t xml:space="preserve">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w:t>
      </w:r>
      <w:r w:rsidR="00BB32EE">
        <w:rPr>
          <w:color w:val="auto"/>
          <w:sz w:val="28"/>
          <w:szCs w:val="28"/>
        </w:rPr>
        <w:t>АООП НОО МБОУ «ФАТНЕВСКАЯ СОШ»</w:t>
      </w:r>
      <w:r w:rsidRPr="002F71F1">
        <w:rPr>
          <w:color w:val="auto"/>
          <w:sz w:val="28"/>
          <w:szCs w:val="28"/>
        </w:rPr>
        <w:t>.</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Особые образовательные потребности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63254">
        <w:rPr>
          <w:rFonts w:ascii="Times New Roman" w:hAnsi="Times New Roman" w:cs="Times New Roman"/>
          <w:color w:val="auto"/>
          <w:sz w:val="28"/>
          <w:szCs w:val="28"/>
        </w:rPr>
        <w:t>звуко-буквенного</w:t>
      </w:r>
      <w:proofErr w:type="spellEnd"/>
      <w:proofErr w:type="gramEnd"/>
      <w:r w:rsidRPr="00F63254">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roofErr w:type="gramEnd"/>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63254">
        <w:rPr>
          <w:rFonts w:ascii="Times New Roman" w:hAnsi="Times New Roman" w:cs="Times New Roman"/>
          <w:color w:val="auto"/>
          <w:sz w:val="28"/>
          <w:szCs w:val="28"/>
        </w:rPr>
        <w:t>ритмической и спортивной деятельности</w:t>
      </w:r>
      <w:proofErr w:type="gramEnd"/>
      <w:r w:rsidRPr="00F63254">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63254">
        <w:rPr>
          <w:rFonts w:ascii="Times New Roman" w:hAnsi="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roofErr w:type="gramEnd"/>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w:t>
      </w:r>
      <w:proofErr w:type="spellStart"/>
      <w:r w:rsidRPr="00F63254">
        <w:rPr>
          <w:rFonts w:ascii="Times New Roman" w:hAnsi="Times New Roman" w:cs="Times New Roman"/>
          <w:bCs/>
          <w:iCs/>
          <w:sz w:val="28"/>
          <w:szCs w:val="28"/>
        </w:rPr>
        <w:t>стимульным</w:t>
      </w:r>
      <w:proofErr w:type="spellEnd"/>
      <w:r w:rsidRPr="00F63254">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психо-коррекционной</w:t>
      </w:r>
      <w:proofErr w:type="spellEnd"/>
      <w:r w:rsidRPr="00F63254">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63254">
        <w:rPr>
          <w:rFonts w:ascii="Times New Roman" w:hAnsi="Times New Roman" w:cs="Times New Roman"/>
          <w:bCs/>
          <w:iCs/>
          <w:sz w:val="28"/>
          <w:szCs w:val="28"/>
        </w:rPr>
        <w:t xml:space="preserve"> </w:t>
      </w:r>
      <w:proofErr w:type="gramStart"/>
      <w:r w:rsidRPr="00F63254">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63254">
        <w:rPr>
          <w:rFonts w:ascii="Times New Roman" w:hAnsi="Times New Roman" w:cs="Times New Roman"/>
          <w:sz w:val="28"/>
          <w:szCs w:val="28"/>
        </w:rPr>
        <w:t xml:space="preserve">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w:t>
      </w:r>
      <w:proofErr w:type="gramStart"/>
      <w:r w:rsidRPr="00F63254">
        <w:rPr>
          <w:rFonts w:ascii="Times New Roman" w:hAnsi="Times New Roman" w:cs="Times New Roman"/>
          <w:color w:val="auto"/>
          <w:sz w:val="28"/>
          <w:szCs w:val="28"/>
        </w:rPr>
        <w:t>на</w:t>
      </w:r>
      <w:proofErr w:type="gramEnd"/>
      <w:r w:rsidRPr="00F63254">
        <w:rPr>
          <w:rFonts w:ascii="Times New Roman" w:hAnsi="Times New Roman" w:cs="Times New Roman"/>
          <w:color w:val="auto"/>
          <w:sz w:val="28"/>
          <w:szCs w:val="28"/>
        </w:rPr>
        <w:t xml:space="preserve"> </w:t>
      </w:r>
      <w:proofErr w:type="gramStart"/>
      <w:r w:rsidRPr="00F63254">
        <w:rPr>
          <w:rFonts w:ascii="Times New Roman" w:hAnsi="Times New Roman" w:cs="Times New Roman"/>
          <w:color w:val="auto"/>
          <w:sz w:val="28"/>
          <w:szCs w:val="28"/>
        </w:rPr>
        <w:t>обучающегося</w:t>
      </w:r>
      <w:proofErr w:type="gramEnd"/>
      <w:r w:rsidRPr="00F63254">
        <w:rPr>
          <w:rFonts w:ascii="Times New Roman" w:hAnsi="Times New Roman" w:cs="Times New Roman"/>
          <w:color w:val="auto"/>
          <w:sz w:val="28"/>
          <w:szCs w:val="28"/>
        </w:rPr>
        <w:t xml:space="preserve">, но и на всех участников процесса образования. </w:t>
      </w:r>
      <w:proofErr w:type="gramStart"/>
      <w:r w:rsidRPr="00F63254">
        <w:rPr>
          <w:rFonts w:ascii="Times New Roman" w:hAnsi="Times New Roman" w:cs="Times New Roman"/>
          <w:color w:val="auto"/>
          <w:sz w:val="28"/>
          <w:szCs w:val="28"/>
        </w:rPr>
        <w:t xml:space="preserve">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roofErr w:type="gramEnd"/>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proofErr w:type="gramStart"/>
      <w:r w:rsidRPr="00F63254">
        <w:rPr>
          <w:rFonts w:ascii="Times New Roman" w:hAnsi="Times New Roman" w:cs="Times New Roman"/>
          <w:sz w:val="28"/>
          <w:szCs w:val="28"/>
        </w:rPr>
        <w:t xml:space="preserve">Учебно-методическое и информационное обеспечение реализации </w:t>
      </w:r>
      <w:r w:rsidR="00BB32EE">
        <w:rPr>
          <w:rFonts w:ascii="Times New Roman" w:hAnsi="Times New Roman" w:cs="Times New Roman"/>
          <w:sz w:val="28"/>
          <w:szCs w:val="28"/>
        </w:rPr>
        <w:t>АООП НОО МБОУ «ФАТНЕВСКАЯ СОШ»</w:t>
      </w:r>
      <w:r w:rsidRPr="00F63254">
        <w:rPr>
          <w:rFonts w:ascii="Times New Roman" w:hAnsi="Times New Roman" w:cs="Times New Roman"/>
          <w:sz w:val="28"/>
          <w:szCs w:val="28"/>
        </w:rPr>
        <w:t xml:space="preserve">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w:t>
      </w:r>
      <w:proofErr w:type="gramEnd"/>
      <w:r w:rsidRPr="00F63254">
        <w:rPr>
          <w:rFonts w:ascii="Times New Roman" w:hAnsi="Times New Roman" w:cs="Times New Roman"/>
          <w:sz w:val="28"/>
          <w:szCs w:val="28"/>
        </w:rPr>
        <w:t xml:space="preserve">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 xml:space="preserve">реализации </w:t>
      </w:r>
      <w:r w:rsidR="00BB32EE">
        <w:rPr>
          <w:rFonts w:ascii="Times New Roman" w:hAnsi="Times New Roman" w:cs="Times New Roman"/>
          <w:color w:val="auto"/>
          <w:sz w:val="28"/>
          <w:szCs w:val="28"/>
        </w:rPr>
        <w:t>АООП НОО МБОУ «ФАТНЕВСКАЯ СОШ»</w:t>
      </w:r>
      <w:r w:rsidRPr="00F63254">
        <w:rPr>
          <w:rFonts w:ascii="Times New Roman" w:hAnsi="Times New Roman" w:cs="Times New Roman"/>
          <w:color w:val="auto"/>
          <w:sz w:val="28"/>
          <w:szCs w:val="28"/>
        </w:rPr>
        <w:t xml:space="preserve">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 xml:space="preserve">Необходимую нормативную правовую базу образования </w:t>
      </w:r>
      <w:proofErr w:type="gramStart"/>
      <w:r w:rsidRPr="00F63254">
        <w:rPr>
          <w:caps w:val="0"/>
          <w:sz w:val="28"/>
          <w:szCs w:val="28"/>
        </w:rPr>
        <w:t>обучающихся</w:t>
      </w:r>
      <w:proofErr w:type="gramEnd"/>
      <w:r w:rsidRPr="00F63254">
        <w:rPr>
          <w:caps w:val="0"/>
          <w:sz w:val="28"/>
          <w:szCs w:val="28"/>
        </w:rPr>
        <w:t xml:space="preserve">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12"/>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5F" w:rsidRDefault="00A3505F">
      <w:pPr>
        <w:spacing w:after="0" w:line="240" w:lineRule="auto"/>
      </w:pPr>
      <w:r>
        <w:separator/>
      </w:r>
    </w:p>
  </w:endnote>
  <w:endnote w:type="continuationSeparator" w:id="0">
    <w:p w:rsidR="00A3505F" w:rsidRDefault="00A35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F7" w:rsidRDefault="00825298">
    <w:pPr>
      <w:pStyle w:val="af8"/>
    </w:pPr>
    <w:fldSimple w:instr="PAGE   \* MERGEFORMAT">
      <w:r w:rsidR="001C63E1">
        <w:rPr>
          <w:noProof/>
        </w:rPr>
        <w:t>2</w:t>
      </w:r>
    </w:fldSimple>
  </w:p>
  <w:p w:rsidR="000416F7" w:rsidRDefault="000416F7">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F7" w:rsidRDefault="00825298">
    <w:pPr>
      <w:pStyle w:val="af8"/>
      <w:jc w:val="center"/>
    </w:pPr>
    <w:fldSimple w:instr=" PAGE   \* MERGEFORMAT ">
      <w:r w:rsidR="000416F7">
        <w:rPr>
          <w:noProof/>
        </w:rPr>
        <w:t>133</w:t>
      </w:r>
    </w:fldSimple>
  </w:p>
  <w:p w:rsidR="000416F7" w:rsidRDefault="000416F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5F" w:rsidRDefault="00A3505F">
      <w:pPr>
        <w:spacing w:after="0" w:line="240" w:lineRule="auto"/>
      </w:pPr>
      <w:r>
        <w:separator/>
      </w:r>
    </w:p>
  </w:footnote>
  <w:footnote w:type="continuationSeparator" w:id="0">
    <w:p w:rsidR="00A3505F" w:rsidRDefault="00A3505F">
      <w:pPr>
        <w:spacing w:after="0" w:line="240" w:lineRule="auto"/>
      </w:pPr>
      <w:r>
        <w:continuationSeparator/>
      </w:r>
    </w:p>
  </w:footnote>
  <w:footnote w:id="1">
    <w:p w:rsidR="000416F7" w:rsidRDefault="000416F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416F7" w:rsidRPr="00C314C3" w:rsidRDefault="000416F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416F7" w:rsidRPr="002A2542" w:rsidRDefault="000416F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416F7" w:rsidRPr="00C314C3" w:rsidRDefault="000416F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0416F7" w:rsidRPr="004547B5" w:rsidRDefault="000416F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0416F7" w:rsidRPr="004547B5" w:rsidRDefault="000416F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0416F7" w:rsidRPr="004A6B41" w:rsidRDefault="000416F7"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0416F7" w:rsidRDefault="000416F7" w:rsidP="00472D5C">
      <w:pPr>
        <w:pStyle w:val="a9"/>
      </w:pPr>
    </w:p>
  </w:footnote>
  <w:footnote w:id="8">
    <w:p w:rsidR="000416F7" w:rsidRPr="00B26576" w:rsidRDefault="000416F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9">
    <w:p w:rsidR="000416F7" w:rsidRPr="00271F9B" w:rsidRDefault="000416F7"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0416F7" w:rsidRDefault="000416F7" w:rsidP="00951472">
      <w:pPr>
        <w:pStyle w:val="af4"/>
      </w:pPr>
    </w:p>
  </w:footnote>
  <w:footnote w:id="10">
    <w:p w:rsidR="000416F7" w:rsidRDefault="000416F7"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0416F7" w:rsidRDefault="000416F7" w:rsidP="00951472">
      <w:pPr>
        <w:pStyle w:val="af4"/>
      </w:pPr>
    </w:p>
  </w:footnote>
  <w:footnote w:id="11">
    <w:p w:rsidR="000416F7" w:rsidRPr="004B4FBB" w:rsidRDefault="000416F7"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12">
    <w:p w:rsidR="000416F7" w:rsidRDefault="000416F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3">
    <w:p w:rsidR="000416F7" w:rsidRDefault="000416F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562DD8"/>
    <w:multiLevelType w:val="hybridMultilevel"/>
    <w:tmpl w:val="E6585008"/>
    <w:lvl w:ilvl="0" w:tplc="D854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FA14FF"/>
    <w:multiLevelType w:val="hybridMultilevel"/>
    <w:tmpl w:val="B63A5400"/>
    <w:lvl w:ilvl="0" w:tplc="0DFE29BE">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14"/>
  </w:num>
  <w:num w:numId="4">
    <w:abstractNumId w:val="27"/>
  </w:num>
  <w:num w:numId="5">
    <w:abstractNumId w:val="19"/>
  </w:num>
  <w:num w:numId="6">
    <w:abstractNumId w:val="25"/>
  </w:num>
  <w:num w:numId="7">
    <w:abstractNumId w:val="18"/>
  </w:num>
  <w:num w:numId="8">
    <w:abstractNumId w:val="2"/>
  </w:num>
  <w:num w:numId="9">
    <w:abstractNumId w:val="3"/>
  </w:num>
  <w:num w:numId="10">
    <w:abstractNumId w:val="7"/>
  </w:num>
  <w:num w:numId="11">
    <w:abstractNumId w:val="8"/>
  </w:num>
  <w:num w:numId="12">
    <w:abstractNumId w:val="10"/>
  </w:num>
  <w:num w:numId="13">
    <w:abstractNumId w:val="12"/>
  </w:num>
  <w:num w:numId="14">
    <w:abstractNumId w:val="13"/>
  </w:num>
  <w:num w:numId="15">
    <w:abstractNumId w:val="26"/>
  </w:num>
  <w:num w:numId="16">
    <w:abstractNumId w:val="24"/>
  </w:num>
  <w:num w:numId="17">
    <w:abstractNumId w:val="28"/>
  </w:num>
  <w:num w:numId="18">
    <w:abstractNumId w:val="20"/>
  </w:num>
  <w:num w:numId="19">
    <w:abstractNumId w:val="9"/>
  </w:num>
  <w:num w:numId="20">
    <w:abstractNumId w:val="29"/>
  </w:num>
  <w:num w:numId="21">
    <w:abstractNumId w:val="11"/>
  </w:num>
  <w:num w:numId="22">
    <w:abstractNumId w:val="22"/>
  </w:num>
  <w:num w:numId="23">
    <w:abstractNumId w:val="0"/>
  </w:num>
  <w:num w:numId="24">
    <w:abstractNumId w:val="23"/>
  </w:num>
  <w:num w:numId="25">
    <w:abstractNumId w:val="17"/>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911"/>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16F7"/>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57F"/>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82"/>
    <w:rsid w:val="001000B4"/>
    <w:rsid w:val="001009AA"/>
    <w:rsid w:val="00101289"/>
    <w:rsid w:val="001019C4"/>
    <w:rsid w:val="00101BAA"/>
    <w:rsid w:val="00104501"/>
    <w:rsid w:val="00105422"/>
    <w:rsid w:val="00105C36"/>
    <w:rsid w:val="00106CAD"/>
    <w:rsid w:val="00106D1D"/>
    <w:rsid w:val="00106EF0"/>
    <w:rsid w:val="00107076"/>
    <w:rsid w:val="00107329"/>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5DDB"/>
    <w:rsid w:val="001365E1"/>
    <w:rsid w:val="00136CAC"/>
    <w:rsid w:val="001370EA"/>
    <w:rsid w:val="0013714F"/>
    <w:rsid w:val="001371C1"/>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297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8E2"/>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3E1"/>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2E72"/>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140C"/>
    <w:rsid w:val="0035217D"/>
    <w:rsid w:val="00353565"/>
    <w:rsid w:val="00353669"/>
    <w:rsid w:val="00353884"/>
    <w:rsid w:val="003541DC"/>
    <w:rsid w:val="00355CCD"/>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1CD"/>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B6B76"/>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5EA"/>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5EE"/>
    <w:rsid w:val="00460FF9"/>
    <w:rsid w:val="00462343"/>
    <w:rsid w:val="0046283A"/>
    <w:rsid w:val="00462B81"/>
    <w:rsid w:val="00462BF3"/>
    <w:rsid w:val="004631A9"/>
    <w:rsid w:val="00463721"/>
    <w:rsid w:val="0046494A"/>
    <w:rsid w:val="00464C3D"/>
    <w:rsid w:val="00464E1B"/>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3115"/>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E4D"/>
    <w:rsid w:val="00515FF1"/>
    <w:rsid w:val="005170F4"/>
    <w:rsid w:val="00517E88"/>
    <w:rsid w:val="005203F5"/>
    <w:rsid w:val="005217F2"/>
    <w:rsid w:val="00522BBB"/>
    <w:rsid w:val="00522C48"/>
    <w:rsid w:val="00522C99"/>
    <w:rsid w:val="005230E7"/>
    <w:rsid w:val="00523811"/>
    <w:rsid w:val="00523A72"/>
    <w:rsid w:val="005248C3"/>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047"/>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4DA6"/>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4F07"/>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08CD"/>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58E"/>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8DA"/>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5F7A9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7AB"/>
    <w:rsid w:val="00624EE1"/>
    <w:rsid w:val="00625E9E"/>
    <w:rsid w:val="00625F2B"/>
    <w:rsid w:val="006264FD"/>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ADB"/>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3EB"/>
    <w:rsid w:val="006A3D42"/>
    <w:rsid w:val="006A3E2B"/>
    <w:rsid w:val="006A4757"/>
    <w:rsid w:val="006A5592"/>
    <w:rsid w:val="006A6BAB"/>
    <w:rsid w:val="006A751D"/>
    <w:rsid w:val="006A770D"/>
    <w:rsid w:val="006B164C"/>
    <w:rsid w:val="006B1E04"/>
    <w:rsid w:val="006B1F07"/>
    <w:rsid w:val="006B2592"/>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330"/>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B4F"/>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D78E1"/>
    <w:rsid w:val="007E0E31"/>
    <w:rsid w:val="007E113A"/>
    <w:rsid w:val="007E13BF"/>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9F3"/>
    <w:rsid w:val="00821FE9"/>
    <w:rsid w:val="00822355"/>
    <w:rsid w:val="0082250F"/>
    <w:rsid w:val="00825298"/>
    <w:rsid w:val="00825724"/>
    <w:rsid w:val="00826247"/>
    <w:rsid w:val="00826421"/>
    <w:rsid w:val="00827885"/>
    <w:rsid w:val="00830EB8"/>
    <w:rsid w:val="00831E18"/>
    <w:rsid w:val="00833B7B"/>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B76A8"/>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481"/>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A88"/>
    <w:rsid w:val="00915D8A"/>
    <w:rsid w:val="00916A65"/>
    <w:rsid w:val="009177ED"/>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AF8"/>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D5C"/>
    <w:rsid w:val="009B5D00"/>
    <w:rsid w:val="009B793F"/>
    <w:rsid w:val="009C20B1"/>
    <w:rsid w:val="009C296F"/>
    <w:rsid w:val="009C2A8F"/>
    <w:rsid w:val="009C3300"/>
    <w:rsid w:val="009C39E4"/>
    <w:rsid w:val="009C3C1F"/>
    <w:rsid w:val="009C3DA3"/>
    <w:rsid w:val="009C4980"/>
    <w:rsid w:val="009C76FB"/>
    <w:rsid w:val="009D0DE8"/>
    <w:rsid w:val="009D0EA4"/>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064"/>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5F"/>
    <w:rsid w:val="00A3509A"/>
    <w:rsid w:val="00A350D8"/>
    <w:rsid w:val="00A353B3"/>
    <w:rsid w:val="00A37D2C"/>
    <w:rsid w:val="00A37F5E"/>
    <w:rsid w:val="00A41DB3"/>
    <w:rsid w:val="00A4234C"/>
    <w:rsid w:val="00A4365E"/>
    <w:rsid w:val="00A43D66"/>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55D72"/>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47D"/>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1FDE"/>
    <w:rsid w:val="00AC22B6"/>
    <w:rsid w:val="00AC27CD"/>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0F67"/>
    <w:rsid w:val="00B118FC"/>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0A2"/>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45EF"/>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2E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1A2F"/>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2340"/>
    <w:rsid w:val="00CB4E16"/>
    <w:rsid w:val="00CB52CC"/>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69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148"/>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5FD7"/>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541"/>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5F7"/>
    <w:rsid w:val="00DD76FC"/>
    <w:rsid w:val="00DE0DCE"/>
    <w:rsid w:val="00DE1336"/>
    <w:rsid w:val="00DE1CB9"/>
    <w:rsid w:val="00DE2CE1"/>
    <w:rsid w:val="00DE42DA"/>
    <w:rsid w:val="00DE4553"/>
    <w:rsid w:val="00DE491F"/>
    <w:rsid w:val="00DE5034"/>
    <w:rsid w:val="00DE53CC"/>
    <w:rsid w:val="00DE55E6"/>
    <w:rsid w:val="00DE5D78"/>
    <w:rsid w:val="00DE6652"/>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5B2C"/>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113"/>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D68"/>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7D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C3C"/>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368A"/>
    <w:rsid w:val="00F838A1"/>
    <w:rsid w:val="00F84F18"/>
    <w:rsid w:val="00F85E77"/>
    <w:rsid w:val="00F86594"/>
    <w:rsid w:val="00F87681"/>
    <w:rsid w:val="00F8777C"/>
    <w:rsid w:val="00F87E21"/>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6AD0"/>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554DA6"/>
    <w:rPr>
      <w:color w:val="000000"/>
      <w:w w:val="100"/>
    </w:rPr>
  </w:style>
  <w:style w:type="character" w:customStyle="1" w:styleId="af3">
    <w:name w:val="Абзац списка Знак"/>
    <w:link w:val="af2"/>
    <w:uiPriority w:val="99"/>
    <w:locked/>
    <w:rsid w:val="00554DA6"/>
    <w:rPr>
      <w:caps/>
      <w:sz w:val="24"/>
      <w:szCs w:val="24"/>
    </w:rPr>
  </w:style>
  <w:style w:type="character" w:customStyle="1" w:styleId="afd">
    <w:name w:val="Без интервала Знак"/>
    <w:aliases w:val="основа Знак"/>
    <w:link w:val="afc"/>
    <w:uiPriority w:val="1"/>
    <w:locked/>
    <w:rsid w:val="00554DA6"/>
    <w:rPr>
      <w:rFonts w:ascii="Calibri" w:eastAsia="Calibri" w:hAnsi="Calibri"/>
      <w:sz w:val="22"/>
      <w:szCs w:val="22"/>
      <w:lang w:eastAsia="en-US"/>
    </w:rPr>
  </w:style>
  <w:style w:type="table" w:styleId="aff9">
    <w:name w:val="Table Grid"/>
    <w:basedOn w:val="a1"/>
    <w:uiPriority w:val="59"/>
    <w:rsid w:val="00CB5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a">
    <w:name w:val="Strong"/>
    <w:uiPriority w:val="22"/>
    <w:qFormat/>
    <w:rsid w:val="004B3115"/>
    <w:rPr>
      <w:b/>
      <w:bCs/>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80abucjiibhv9a.xn--p1ai/%D0%B4%D0%BE%D0%BA%D1%83%D0%BC%D0%B5%D0%BD%D1%82%D1%8B/5133"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513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BD4D-701C-4448-8703-8DE1CB03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42</Pages>
  <Words>34217</Words>
  <Characters>195037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228797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User_2</cp:lastModifiedBy>
  <cp:revision>37</cp:revision>
  <cp:lastPrinted>2017-11-16T12:23:00Z</cp:lastPrinted>
  <dcterms:created xsi:type="dcterms:W3CDTF">2015-12-29T08:47:00Z</dcterms:created>
  <dcterms:modified xsi:type="dcterms:W3CDTF">2018-10-24T08:32:00Z</dcterms:modified>
</cp:coreProperties>
</file>